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6b1b" w14:textId="62e6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Кыргызской Республики о строительстве школы в Кыргызской Республике от 22 августа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2013 года № 341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Кыргызской Республики о строительстве школы в Кыргызской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вице-министра образования и науки Республики Казахстан Шаяхметова Саята Болатовича подписать от имени Правительства Республики Казахстан Протокол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строительстве школы в Кыргызской Республике,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2013 года № 341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о внесении изменений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 о строительстве школы в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Республике от 22 августа 2012 года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Кыргызской Республики,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Кыргызской Республики о строительстве школы в Кыргызской Республике от 22 августа 2012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внести в Соглашение следующие изменения: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заголовке Соглашения слово «школы» заменить словами «двух школ».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строительство школ на 500 мест в городе Бишкек и на 500 мест в городе Ош и благоустройство прилегающих к ним территорий (далее - объекты) за счет средств казахстанской стороны, выделяемых акционерным обществом «Фонд национального благосостояния «Самрук-Казына» в общем размере 1 200 800 (один миллиард двести миллионов восемьсот)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Статья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Кыргызская сторона для строительства объектов предоставляет земельные участки в городе Бишкек в размере 2,49 га и в городе Ош в размере 2,5 га, освобожденные от каких либо обязательств в соответствии с законодательством Кыргызской Республики.».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«объекта» заменить словом «объектов».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Кыргызская сторона обеспечит разработку проектно-сметных документации в соответствии с техническими и нормативными требованиями Кыргызской Республики, оформление всей необходимой для подключения объектов к инженерным сетям и других работ разрешительной документации, прохождение государственной экспертизы.».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является его неотъемлемой частью.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его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«  » 20 __ года в двух подлинных экземплярах, каждый на казахском, кыргызском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Протокола, Стороны обращаются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 w:val="false"/>
          <w:i/>
          <w:color w:val="000000"/>
          <w:sz w:val="28"/>
        </w:rPr>
        <w:t>Кыргызской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