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13f1" w14:textId="5741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распределения объемов тарифных квот на ввоз отдельных видов мяса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2013 года № 343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марта 2011 года № 269 «О некоторых вопросах распределения объемов тарифных квот на ввоз отдельных видов мяса»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объемы тарифных квот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2013 год для ввоза на территорию Республики Казахстан мяса, происходящего и ввезенного из стран, с которыми у стран – участниц Таможенного союза Республики Беларусь, Республики Казахстан и Российской Федерации не заключены соглашения о свободной торговле либо существуют изъятия из режима свободной торговли в отношении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объемов тарифных квот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участниками внешнеэкономической деятельности на 2013 год (1-й этап).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2013 года № 343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Объемы тарифных квот на 2013 год для ввоза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мяса, происходящего и ввезенного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из стран, </w:t>
      </w:r>
      <w:r>
        <w:rPr>
          <w:rFonts w:ascii="Times New Roman"/>
          <w:b/>
          <w:i w:val="false"/>
          <w:color w:val="000000"/>
          <w:sz w:val="28"/>
        </w:rPr>
        <w:t>с которыми у стран – участниц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</w:t>
      </w:r>
      <w:r>
        <w:rPr>
          <w:rFonts w:ascii="Times New Roman"/>
          <w:b/>
          <w:i w:val="false"/>
          <w:color w:val="000000"/>
          <w:sz w:val="28"/>
        </w:rPr>
        <w:t>Беларусь, Республики Казахстан и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 xml:space="preserve">Федерации не </w:t>
      </w:r>
      <w:r>
        <w:rPr>
          <w:rFonts w:ascii="Times New Roman"/>
          <w:b/>
          <w:i w:val="false"/>
          <w:color w:val="000000"/>
          <w:sz w:val="28"/>
        </w:rPr>
        <w:t>заключены соглашения о свободной торговле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 xml:space="preserve">либо существуют </w:t>
      </w:r>
      <w:r>
        <w:rPr>
          <w:rFonts w:ascii="Times New Roman"/>
          <w:b/>
          <w:i w:val="false"/>
          <w:color w:val="000000"/>
          <w:sz w:val="28"/>
        </w:rPr>
        <w:t>изъятия из режима свободной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отношении товара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0273"/>
        <w:gridCol w:w="213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товара, страна происхождения товаров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 тонн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свежее или охлажденное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 замороженная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</w:t>
            </w:r>
          </w:p>
        </w:tc>
        <w:tc>
          <w:tcPr>
            <w:tcW w:w="10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птицы, указанные в товарной позиции 0105, свежие, охлажденные или замороженные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2013 года № 343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объемов тарифных квот на ввоз отдельных видов мяса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между участниками внешнеэкономической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2013 год (1-й этап)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Распределение объемов тарифных квот с изменением, внесенным постановлением Правительства РК от 07.08.2013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373"/>
        <w:gridCol w:w="2553"/>
        <w:gridCol w:w="22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участников внешнеэкономической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 участников внешнеэконо-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 (Код ТН ВЭД ТС 0202)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«Агора-М»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15,265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«Фирма «Рассвет»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«ЮссСупортСервисез»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218,603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393,666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 Торг Companyplus»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Storage Logistics»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Сулейманов Жигерхан Давлетханович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521,811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1 049,195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«United Industries» (Юнайтед Индастриес)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030640005324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357,316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«Alaska Sea food»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090240017126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Кумекбаев Жандос Жумагазиевич Индивидуальный предприниматель «Астра»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640315300144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«Constant-А»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000640001544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25,934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«Алма-Ата Food»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100440018750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«Etalim Group»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287,499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3 845,000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 замороженная (Код ТН ВЭД ТС 0203)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«Оптовая Компания»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558,479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«ЮссСупортСервисез»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«Артон-kz»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090640015154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657,172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Трубин Николай Михайлович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650110300568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Storage Logistics»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110240018696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62,629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«Zaman»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484,562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«Кромэкспо-А»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020540000764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«Etalim Group»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070940016358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118,302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«Бекерр и К»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910240000155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2 425,000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птицы, указанные в товарной позиции 0105, свежие, охлажденные или замороженные (Код ТН ВЭД ТС 0207)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«Агора-М»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040140009411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1 018,857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«Фирма Рассвет»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061140012862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2 134,054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«Талапкер Плюс»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081040000224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«Прод Сервис Актобе»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090540002119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292,071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Мамешев Рахим Рахатович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431102300343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115,690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«Оптовая Компания»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041140010357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354,239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«ЮссСупортСервисез»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020240000802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Жарасов Самат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670513301015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«Food Expo Service»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060140028073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«Хладоленд»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030940005434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443,783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«Орал Логистик»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061240003014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4 598,045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«Алмас-2000»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010340001169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1 091,071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«Казпродукт-2030»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040540000381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819,664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«Береке»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990640004127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447,557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«Аюст»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040540007804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«Алта-XXI век»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010540002164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1 831,256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«Опт Торг Company plus»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040440009054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855,763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«Актауинвесткурылыс 1»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070640009314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«Актау-Бекнур-Компани»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080740001861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Сулейманов Жигерхан Давлетханович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690522399019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160,211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«Каскад LLC»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030540008197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«Заман-PVL»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070340010515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847,687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«Санылау»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081040007476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189,552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«Zaman»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090140017816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78,050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«ФростКО»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060440012652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357,251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«Улан-Б»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070340014805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1 005,260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«Зангаржан»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101040017740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«Даррыс»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110540009589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142,472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«Фахрад»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010640005816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3 235,423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«United Industries» (Юнайтед Индастриес)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030640005324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49,881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«Meat Теаm»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090340003010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205,224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«Престиж»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99024000566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«The Caspian International Restaurants Company»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070440007370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«Голд Фрейк»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081240010675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1 182,353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торговый дом «Казросс-II» (TradeHouseKazros-II)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000740001280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306,480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«Фонд Капитал»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091140002583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53,533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Айс Фуд Астана»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080440022663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1 416,469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Агропродукт ЛТД Султангалиев Асан Мендибаевич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640414302189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38,549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25 000,000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