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f11d" w14:textId="353f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 и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2013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2013 - 2015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чрезвычайного резерва Правительства Республики Казахстан, предусмотренного в республиканском бюджете на 2013 год для ликвидации последствий чрезвычайных ситуаций природного и техногенного характера на территории Республики Казахстан и других государств, средства в сумме 3681105000 (три миллиарда шестьсот восемьдесят один миллион сто пять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перечисления акимату Жамбылской области в виде целевых текущих трансфертов в сумме 2825043000 (два миллиарда восемьсот двадцать пять миллионов сорок три тысяч) тенге на ремонтно-восстановительные работы жилых домов, административных зданий, объектов образования, здравоохранения, культуры, спорта, социального назначения, жизнеобеспечения и хозяйствования, пострадавших вследствие штормового ветра 12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перечисления акимату Южно-Казахстанской области в виде целевых текущих трансфертов в сумме 856062000 (восемьсот пятьдесят шесть миллионов шестьдесят две тысячи) тенге на ремонтно-восстановительные работы жилых домов, объектов здравоохранения, образования, хозяйствования, социально-культурного и спортивного назначения, автомобильных дорог областного и районного значения, пострадавших вследствие штормового ветра и паводков 11-13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2013 - 2015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администратора 217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293"/>
        <w:gridCol w:w="7253"/>
        <w:gridCol w:w="277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58834270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  Республики Казахстан и других государств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неотложные затраты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50234270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Жамбылской и Южно-Казахстанской областей в срок до 15 августа 2013 года представить в Министерство по чрезвычайным ситуациям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