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2f63" w14:textId="c2f2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закупе зерна в государственные ресурсы из урожая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2013 года №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сумму бюджетных средств на осуществление закупа зерна в государственные ресурсы из урожая 2013 года в размере 5281093000 (пять миллиардов двести восемьдесят один миллион девяносто три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26.12.2013 </w:t>
      </w:r>
      <w:r>
        <w:rPr>
          <w:rFonts w:ascii="Times New Roman"/>
          <w:b w:val="false"/>
          <w:i w:val="false"/>
          <w:color w:val="000000"/>
          <w:sz w:val="28"/>
        </w:rPr>
        <w:t>№ 1407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Министра сельского хозяйства Республики Казахстан Мамытбекова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