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d54d" w14:textId="703d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апреля 2001 года № 540 "Об образовании постоянно действующей межведомственной комиссии по использованию водных ресурсов Иртышского каскада водохранилищ"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2013 года № 355.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2001 года № 540 "Об образовании постоянно действующей межведомственной комиссии по использованию водных ресурсов Иртышского каскада водохранилищ" (САПП Республики Казахстан, 2001 г., № 14, ст. 189)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постоянно действующей межведомственной комиссии по использованию водных ресурсов Иртышского каскада водохранилищ,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6-1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"6-1. Рабочим органом Комиссии является Комитет по водным ресурсам Министерства охраны окружающей среды Республики Казахстан.";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8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Заседания Комиссии проводятся по мере необходимости, но не реже двух раз в год.";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2013 года №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2001 года № 540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постоянно действующей межведомственной комиссии по</w:t>
      </w:r>
      <w:r>
        <w:br/>
      </w:r>
      <w:r>
        <w:rPr>
          <w:rFonts w:ascii="Times New Roman"/>
          <w:b/>
          <w:i w:val="false"/>
          <w:color w:val="000000"/>
        </w:rPr>
        <w:t>использованию водных ресурсов Иртышского каскада водохранилищ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1"/>
        <w:gridCol w:w="684"/>
        <w:gridCol w:w="11265"/>
      </w:tblGrid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 – министр регионального развития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охраны окружающей среды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Мухамбеткалиевич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новых технологий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Сейфуллаевич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использования и охраны водных ресурсов Комитета по водным ресурсам Министерства охраны окружающей среды Республики Казахстан, cекретарь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Бектаевич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Алмаханович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Павлодарской области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 "Восточные межрегиональные электрические сети" акционерного общества "КЕGОC" (по согласованию)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товарищества с ограниченной ответственностью "AES Усть-Каменогорская гидроэлектростанция" и товарищества с ограниченной ответственностью "AES Шульбинская гидроэлектростанция" (по согласованию)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Тишпекович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товарищества с ограниченной ответственностью "Экибастузская ГРЭС-1" имени Болата Нуржанова (по согласованию)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Алимуалет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Абзалович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ассоциации водопользователей "Ұлы Ертiс-Великий Иртыш" (по согласованию)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"Станция Экибастузская ГРЭС-2" (по согласованию)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Бухтарминского гидроэнергетического комплекса товарищества с ограниченной ответственностью "Казцинк" (по согласованию)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Турлыбекович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водопользователей и водопотребителей "Иртыш" (по согласованию)</w:t>
            </w:r>
          </w:p>
        </w:tc>
      </w:tr>
      <w:tr>
        <w:trPr>
          <w:trHeight w:val="30" w:hRule="atLeast"/>
        </w:trPr>
        <w:tc>
          <w:tcPr>
            <w:tcW w:w="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Лавриненко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транспортно-логистической ассоциации "KAZLOGISTIKS"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