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d297" w14:textId="018d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Республике Гватемала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2013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социально-экономической ситуацией, сложившейся в Республике Гватемала,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порядке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2013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50000 (пятьдесят тысяч) долларам США, по рыночному курсу обмена валют на день выдачи для оказания официальной гуманитарной помощи Республике Гватемала.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Intermediary bank: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Name: FEDERAL RESERVE BANK OF NEW YORK, N.Y. USA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Address: 33 LIBERTY STREET NEW YORK, NY 10045 USA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SWIFT: FRNYUS33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Beneficiary bank: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Name: BANCO DE GUATEMALA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Account nr.: 021084076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SWIFT: BAGUGTGC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Beneficiary Customer Account Number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Name: CUENTA UNICA DE DONACIONES-TES NAC-QUETZALES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Account nr.: 113018-6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Reference: APOYO A LA RECONSTRUCCIОN POR EL TERREMOTO 7 DE NOVIEMBRE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