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8163" w14:textId="8e48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2013 года № 387.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2013 года № 387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решения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08.04.2022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февраля 2007 года № 98 "Об утверждении Правил выдачи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(САПП Республики Казахстан, 2007 г., № 3, ст. 45):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временный вывоз за пределы Республики Казахстан документов Национального архивного фонда, находящихся в государственной собственности, утвержденных указанным постановлением: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подпункта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"копия свидетельства* или справка о государственной регистрации (перерегистрации) юридического лица, созданного в Республике Казахстан, легализованная выписка из торгового реестра или другой легализованный документ иностранного юридического лица, подтверждающий, что данное лицо является юридическим лицом по законодательству иностранного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23.04.2015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05.03.2014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15.04.2015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Правительства РК от 24.02.2014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Утратил силу постановлением Правительства РК от 05.03.2014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2013 года №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 печатных изданий,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распространяемых в 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(наименование и адрес органа, регистрирующего заявление)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об учете иностранных периодических печатных изданий,</w:t>
      </w:r>
      <w:r>
        <w:br/>
      </w:r>
      <w:r>
        <w:rPr>
          <w:rFonts w:ascii="Times New Roman"/>
          <w:b/>
          <w:i w:val="false"/>
          <w:color w:val="000000"/>
        </w:rPr>
        <w:t>распространяемых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Прошу Вас поставить на учет иностранные периодические печатные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издания, распространяемые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Данные распространителя: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(наименование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предпринимателя/юридического лица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указанием организационно-правовой формы)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(ИИН/БИН)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(место регистрации, фактический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контактные телефоны, электронная почта)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названий иностранных периодических печатных изданий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распространения иностранных периодических печатных изданий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(языки) распространяемых иностранных периодических печатных изданий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тематическая направленность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Предполагаемое количество распространяемых экземпляров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Приложения: 1.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2.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подпись первого руководителя/индивидуального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М.П. "___"___________ 20 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2013 года № 387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Правительства РК от 05.03.2014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2013 года № 387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Правительства РК от 15.04.2015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2013 года № 387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2013 года № 387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2013 года № 387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2013 года № 387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постановлением Правительства РК от 05.03.2014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