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81e5b" w14:textId="4f81e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и признании утратившими силу некоторых решений Правительства Республики Казахстан по вопросам учета государственного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2013 года № 391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2013 года № 391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2011 года № 94 «О Стратегическом плане Министерства финансов Республики Казахстан на 2011 - 2015 годы» (САПП Республики Казахстан, 2011 г., № 18, ст. 211):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финансов Республики Казахстан на 2011 - 2015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7</w:t>
      </w:r>
      <w:r>
        <w:rPr>
          <w:rFonts w:ascii="Times New Roman"/>
          <w:b w:val="false"/>
          <w:i w:val="false"/>
          <w:color w:val="000000"/>
          <w:sz w:val="28"/>
        </w:rPr>
        <w:t xml:space="preserve">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7.1.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«016 Приватизация, управление государственным имуществом, постприватизационная деятельность и регулирование споров, связанных с этим»: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3"/>
        <w:gridCol w:w="793"/>
        <w:gridCol w:w="1073"/>
        <w:gridCol w:w="1233"/>
        <w:gridCol w:w="1093"/>
        <w:gridCol w:w="1013"/>
        <w:gridCol w:w="1233"/>
        <w:gridCol w:w="1093"/>
        <w:gridCol w:w="733"/>
      </w:tblGrid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объектов учета, зарегистрированных в реестре государственных предприятии и учреждении, юридических лиц с участием государства в уставном капитале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613"/>
        <w:gridCol w:w="813"/>
        <w:gridCol w:w="1033"/>
        <w:gridCol w:w="775"/>
        <w:gridCol w:w="913"/>
        <w:gridCol w:w="1053"/>
        <w:gridCol w:w="1373"/>
        <w:gridCol w:w="1193"/>
      </w:tblGrid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объектов учета, зарегистрированных в реестре государственного имущества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04.02.2014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13.02.2014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сентября 2011 года № 1103 «Об утверждении Правил приобретения государством прав на имущество по договору дарения» (САПП Республики Казахстан, 2011 г., № 55, ст. 784):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приобретения государством прав на имущество по договору дарения,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Уполномоченный орган по государственному имуществу или местные исполнительные органы ведут учет имущества, права на которое приобретены государством по договору дарения путем внесения сведений о нем в реестр государственного имущества.».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10.08.2015 </w:t>
      </w:r>
      <w:r>
        <w:rPr>
          <w:rFonts w:ascii="Times New Roman"/>
          <w:b w:val="false"/>
          <w:i w:val="false"/>
          <w:color w:val="000000"/>
          <w:sz w:val="28"/>
        </w:rPr>
        <w:t>№ 636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10.08.2015 </w:t>
      </w:r>
      <w:r>
        <w:rPr>
          <w:rFonts w:ascii="Times New Roman"/>
          <w:b w:val="false"/>
          <w:i w:val="false"/>
          <w:color w:val="000000"/>
          <w:sz w:val="28"/>
        </w:rPr>
        <w:t>№ 636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04.03.2014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декабря 2012 года № 1546 «Об утверждении Правил осуществления мониторинга эффективности управления государственным имуществом, в том числе государственными предприятиями и юридическими лицами с участием государства»: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мониторинга эффективности управления государственным имуществом, в том числе государственными предприятиями и юридическими лицами с участием государства,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Результаты мониторинга включаются в реестр государственного  имущества (далее - реестр) в виде электронного отчета.».</w:t>
      </w:r>
    </w:p>
    <w:bookmarkEnd w:id="5"/>
    <w:bookmarkStart w:name="z6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апреля 2013 года № 391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утратило силу постановлением Правительства РК от 04.03.2014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2013 года № 391</w:t>
      </w:r>
    </w:p>
    <w:bookmarkEnd w:id="7"/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марта 1998 года № 246 «О мерах по обеспечению информационного обмена и ведения информационной базы данных по государственной собственности» (САПП Республики Казахстан, 1998 г., № 9, ст. 61).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Пункт 10 изменений и дополнений, которые вносятся в некоторые решения Правительства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2001 года № 1369 «О внесении изменений и дополнений и признании утратившими силу некоторых решений Правительства Республики Казахстан» (САПП Республики Казахстан, 2001 г., № 36-37, ст. 478).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мая 2002 года № 580 «О внесении изменений и дополнений в постановление Правительства Республики Казахстан от 21 марта 1998 года № 246» (САПП Республики Казахстан, 2002 г., № 15, ст. 162).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сентября 2006 года № 926 «О внесении изменений и  дополнений в постановление Правительства Республики Казахстан от 21 марта 1998 года № 246» (САПП Республики Казахстан, 2006 г., № 36, ст. 396).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апреля 2007 года № 352 (САПП Республики Казахстан, 2007 г., № 13, ст. 157).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