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b463" w14:textId="102b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2013 года № 400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Соглашения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С. Ахметов</w:t>
      </w:r>
      <w:r>
        <w:rPr>
          <w:rFonts w:ascii="Times New Roman"/>
          <w:b w:val="false"/>
          <w:i w:val="false"/>
          <w:color w:val="000000"/>
          <w:sz w:val="28"/>
        </w:rPr>
        <w:t> </w:t>
      </w:r>
    </w:p>
    <w:p>
      <w:pPr>
        <w:spacing w:after="0"/>
        <w:ind w:left="0"/>
        <w:jc w:val="left"/>
      </w:pPr>
      <w:r>
        <w:rPr>
          <w:rFonts w:ascii="Times New Roman"/>
          <w:b/>
          <w:i w:val="false"/>
          <w:color w:val="000000"/>
        </w:rPr>
        <w:t xml:space="preserve"> О подписании Соглашения о займе</w:t>
      </w:r>
      <w:r>
        <w:br/>
      </w:r>
      <w:r>
        <w:rPr>
          <w:rFonts w:ascii="Times New Roman"/>
          <w:b/>
          <w:i w:val="false"/>
          <w:color w:val="000000"/>
        </w:rPr>
        <w:t>
(Обычные операции) (проект реконструкции дороги ЦАРЭС</w:t>
      </w:r>
      <w:r>
        <w:br/>
      </w:r>
      <w:r>
        <w:rPr>
          <w:rFonts w:ascii="Times New Roman"/>
          <w:b/>
          <w:i w:val="false"/>
          <w:color w:val="000000"/>
        </w:rPr>
        <w:t>
Коридора 3 [участок дороги «Шымкент – Ташкент»] [подъезд к</w:t>
      </w:r>
      <w:r>
        <w:br/>
      </w:r>
      <w:r>
        <w:rPr>
          <w:rFonts w:ascii="Times New Roman"/>
          <w:b/>
          <w:i w:val="false"/>
          <w:color w:val="000000"/>
        </w:rPr>
        <w:t>
международному транзитному коридору «Западная Европа – Западная</w:t>
      </w:r>
      <w:r>
        <w:br/>
      </w:r>
      <w:r>
        <w:rPr>
          <w:rFonts w:ascii="Times New Roman"/>
          <w:b/>
          <w:i w:val="false"/>
          <w:color w:val="000000"/>
        </w:rPr>
        <w:t>
Китайская Народная Республика»]) между Республикой Казахстан</w:t>
      </w:r>
      <w:r>
        <w:br/>
      </w:r>
      <w:r>
        <w:rPr>
          <w:rFonts w:ascii="Times New Roman"/>
          <w:b/>
          <w:i w:val="false"/>
          <w:color w:val="000000"/>
        </w:rPr>
        <w:t>
и Азиатским Банком Развития</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Одобрить прилагаемый проект Соглашения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 </w:t>
      </w:r>
      <w:r>
        <w:br/>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Соглашение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2013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(Обычные операции)</w:t>
      </w:r>
      <w:r>
        <w:br/>
      </w:r>
      <w:r>
        <w:rPr>
          <w:rFonts w:ascii="Times New Roman"/>
          <w:b/>
          <w:i w:val="false"/>
          <w:color w:val="000000"/>
        </w:rPr>
        <w:t>
(проект реконструкции дороги ЦАРЭС Коридора 3 [участок дороги</w:t>
      </w:r>
      <w:r>
        <w:br/>
      </w:r>
      <w:r>
        <w:rPr>
          <w:rFonts w:ascii="Times New Roman"/>
          <w:b/>
          <w:i w:val="false"/>
          <w:color w:val="000000"/>
        </w:rPr>
        <w:t>
«Шымкент – Ташкент»] [подъезд к международному транзитному</w:t>
      </w:r>
      <w:r>
        <w:br/>
      </w:r>
      <w:r>
        <w:rPr>
          <w:rFonts w:ascii="Times New Roman"/>
          <w:b/>
          <w:i w:val="false"/>
          <w:color w:val="000000"/>
        </w:rPr>
        <w:t>
коридору «Западная Европа – Западная Китайская Народная</w:t>
      </w:r>
      <w:r>
        <w:br/>
      </w:r>
      <w:r>
        <w:rPr>
          <w:rFonts w:ascii="Times New Roman"/>
          <w:b/>
          <w:i w:val="false"/>
          <w:color w:val="000000"/>
        </w:rPr>
        <w:t>
Республика»]) между Республикой Казахстан и Азиатским Банком</w:t>
      </w:r>
      <w:r>
        <w:br/>
      </w:r>
      <w:r>
        <w:rPr>
          <w:rFonts w:ascii="Times New Roman"/>
          <w:b/>
          <w:i w:val="false"/>
          <w:color w:val="000000"/>
        </w:rPr>
        <w:t>
Развития</w:t>
      </w:r>
    </w:p>
    <w:p>
      <w:pPr>
        <w:spacing w:after="0"/>
        <w:ind w:left="0"/>
        <w:jc w:val="both"/>
      </w:pPr>
      <w:r>
        <w:rPr>
          <w:rFonts w:ascii="Times New Roman"/>
          <w:b w:val="false"/>
          <w:i w:val="false"/>
          <w:color w:val="000000"/>
          <w:sz w:val="28"/>
        </w:rPr>
        <w:t xml:space="preserve">      СОГЛАШЕНИЕ О ЗАЙМЕ от ______________ между РЕСПУБЛИКОЙ КАЗАХСТАН («Заемщик») и АЗИАТСКИМ БАНКОМ РАЗВИТИЯ («АБР»). </w:t>
      </w:r>
      <w:r>
        <w:br/>
      </w:r>
      <w:r>
        <w:rPr>
          <w:rFonts w:ascii="Times New Roman"/>
          <w:b w:val="false"/>
          <w:i w:val="false"/>
          <w:color w:val="000000"/>
          <w:sz w:val="28"/>
        </w:rPr>
        <w:t>
      ПРИНИМАЯ ВО ВНИМАНИЕ, ЧТО</w:t>
      </w:r>
      <w:r>
        <w:br/>
      </w:r>
      <w:r>
        <w:rPr>
          <w:rFonts w:ascii="Times New Roman"/>
          <w:b w:val="false"/>
          <w:i w:val="false"/>
          <w:color w:val="000000"/>
          <w:sz w:val="28"/>
        </w:rPr>
        <w:t xml:space="preserve">
      (A) заемщик обратился в АБР за займом в целях проекта, описанного в приложении 1 к настоящему Соглашению о займе; и </w:t>
      </w:r>
      <w:r>
        <w:br/>
      </w:r>
      <w:r>
        <w:rPr>
          <w:rFonts w:ascii="Times New Roman"/>
          <w:b w:val="false"/>
          <w:i w:val="false"/>
          <w:color w:val="000000"/>
          <w:sz w:val="28"/>
        </w:rPr>
        <w:t xml:space="preserve">
      (В) АБР согласился предоставить заемщику займ из обычных капитальных ресурсов АБР на сроки и условиях, представленных в настоящем документе; </w:t>
      </w:r>
      <w:r>
        <w:br/>
      </w:r>
      <w:r>
        <w:rPr>
          <w:rFonts w:ascii="Times New Roman"/>
          <w:b w:val="false"/>
          <w:i w:val="false"/>
          <w:color w:val="000000"/>
          <w:sz w:val="28"/>
        </w:rPr>
        <w:t>
      С УЧЕТОМ ВЫШЕИЗЛОЖЕННОГО стороны настоящего Соглашения договорились о следующем:</w:t>
      </w:r>
    </w:p>
    <w:p>
      <w:pPr>
        <w:spacing w:after="0"/>
        <w:ind w:left="0"/>
        <w:jc w:val="left"/>
      </w:pPr>
      <w:r>
        <w:rPr>
          <w:rFonts w:ascii="Times New Roman"/>
          <w:b/>
          <w:i w:val="false"/>
          <w:color w:val="000000"/>
        </w:rPr>
        <w:t xml:space="preserve"> СТАТЬЯ I Правила предоставления займа; определения</w:t>
      </w:r>
    </w:p>
    <w:p>
      <w:pPr>
        <w:spacing w:after="0"/>
        <w:ind w:left="0"/>
        <w:jc w:val="both"/>
      </w:pPr>
      <w:r>
        <w:rPr>
          <w:rFonts w:ascii="Times New Roman"/>
          <w:b w:val="false"/>
          <w:i w:val="false"/>
          <w:color w:val="000000"/>
          <w:sz w:val="28"/>
        </w:rPr>
        <w:t>      Раздел 1.01. Все положения правил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(«Правила предоставления займа»), настоящим считаются применимыми к настоящему Соглашению о займе с той же силой и действием, как если бы они были изложены в тексте настоящего Соглашения, однако с соблюдением нижеследующих изменений:</w:t>
      </w:r>
    </w:p>
    <w:p>
      <w:pPr>
        <w:spacing w:after="0"/>
        <w:ind w:left="0"/>
        <w:jc w:val="both"/>
      </w:pPr>
      <w:r>
        <w:rPr>
          <w:rFonts w:ascii="Times New Roman"/>
          <w:b w:val="false"/>
          <w:i w:val="false"/>
          <w:color w:val="000000"/>
          <w:sz w:val="28"/>
        </w:rPr>
        <w:t>      (a) раздел 3.03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Комиссия за резервирование; кредит</w:t>
      </w:r>
    </w:p>
    <w:p>
      <w:pPr>
        <w:spacing w:after="0"/>
        <w:ind w:left="0"/>
        <w:jc w:val="both"/>
      </w:pPr>
      <w:r>
        <w:rPr>
          <w:rFonts w:ascii="Times New Roman"/>
          <w:b w:val="false"/>
          <w:i w:val="false"/>
          <w:color w:val="000000"/>
          <w:sz w:val="28"/>
        </w:rPr>
        <w:t>      (а) Заемщик выплатит комиссию за резервирование по невостребованной сумме займа по ставке и условиям, предусмотренным Соглашением о займе.</w:t>
      </w:r>
      <w:r>
        <w:br/>
      </w:r>
      <w:r>
        <w:rPr>
          <w:rFonts w:ascii="Times New Roman"/>
          <w:b w:val="false"/>
          <w:i w:val="false"/>
          <w:color w:val="000000"/>
          <w:sz w:val="28"/>
        </w:rPr>
        <w:t xml:space="preserve">
      (b) АБР предоставит заемщику кредит по ставке, предусмотренной в данном Соглашении о займе, причем такой кредит останется фиксированным до конца срока займа. АБР применит сумму кредита к процентам, подлежащим уплате заемщиком. </w:t>
      </w:r>
    </w:p>
    <w:p>
      <w:pPr>
        <w:spacing w:after="0"/>
        <w:ind w:left="0"/>
        <w:jc w:val="both"/>
      </w:pPr>
      <w:r>
        <w:rPr>
          <w:rFonts w:ascii="Times New Roman"/>
          <w:b w:val="false"/>
          <w:i w:val="false"/>
          <w:color w:val="000000"/>
          <w:sz w:val="28"/>
        </w:rPr>
        <w:t>      (b) раздел 3.06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Возмещение.</w:t>
      </w:r>
    </w:p>
    <w:p>
      <w:pPr>
        <w:spacing w:after="0"/>
        <w:ind w:left="0"/>
        <w:jc w:val="both"/>
      </w:pP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предоставит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выплатит проценты в течение всех процентных периодов, начиная с и после даты вступления в силу более низкого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предоставит возмещение заемщику. Сумма возмещения будет определена путем умножения (i) маржи стоимости финансирования (выраженной в виде годового процентного значения) на (ii) основную сумму займа, по которой заемщик выплатит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применит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(c) Раздел 3.07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Дополнительная сумма. </w:t>
      </w:r>
    </w:p>
    <w:p>
      <w:pPr>
        <w:spacing w:after="0"/>
        <w:ind w:left="0"/>
        <w:jc w:val="both"/>
      </w:pPr>
      <w:r>
        <w:rPr>
          <w:rFonts w:ascii="Times New Roman"/>
          <w:b w:val="false"/>
          <w:i w:val="false"/>
          <w:color w:val="000000"/>
          <w:sz w:val="28"/>
        </w:rPr>
        <w:t>      (a) После каждого уведомления АБР о том, что фиксированный спред, применимый к новым займам, будет увеличен, каждый заемщик с невостребованным займом, к которому применим более низкий фиксированный спред, выплатит АБР дополнительную сумму. Размер дополнительной суммы будет определен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выплатит проценты в течение всех процентных периодов, начиная с и после даты вступления в силу более высокого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выплатит АБР дополнительную сумму. Размер дополнительной суммы будет определен путем умножения (i) маржи стоимости финансирования (выраженной в виде годового процентного значения) на (ii) основную сумму займа, по которой заемщик выплатит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прибавит размер дополнительной суммы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Раздел 1.02. При каждом случае употребления в настоящем Соглашении о займе, если в настоящем документе не даны определения или иное не требуется по контексту, некоторые термины, получившие определение в Правилах предоставления займа, имеют соответствующие значения, изложенные в них. Дополнительные термины, используемые в настоящем Соглашении о займе, имеют нижеследующие значения:</w:t>
      </w:r>
      <w:r>
        <w:br/>
      </w:r>
      <w:r>
        <w:rPr>
          <w:rFonts w:ascii="Times New Roman"/>
          <w:b w:val="false"/>
          <w:i w:val="false"/>
          <w:color w:val="000000"/>
          <w:sz w:val="28"/>
        </w:rPr>
        <w:t xml:space="preserve">
      (а) «ЦАРЭС» означает Центрально-Азиатское региональное экономическое сотрудничество; </w:t>
      </w:r>
      <w:r>
        <w:br/>
      </w:r>
      <w:r>
        <w:rPr>
          <w:rFonts w:ascii="Times New Roman"/>
          <w:b w:val="false"/>
          <w:i w:val="false"/>
          <w:color w:val="000000"/>
          <w:sz w:val="28"/>
        </w:rPr>
        <w:t xml:space="preserve">
      (b) «ЦАРЭС Коридор 3» означает транспортный коридор, соединяющий Российскую Федерацию с Ближним Востоком и Южной Азией через такие страны, как Исламская Республика Афганистан, Республика Казахстан, Кыргызская Республика, Республика Таджикистан и Республика Узбекистан; </w:t>
      </w:r>
      <w:r>
        <w:br/>
      </w:r>
      <w:r>
        <w:rPr>
          <w:rFonts w:ascii="Times New Roman"/>
          <w:b w:val="false"/>
          <w:i w:val="false"/>
          <w:color w:val="000000"/>
          <w:sz w:val="28"/>
        </w:rPr>
        <w:t xml:space="preserve">
      (c) «Руководство по привлечению консультационных услуг» означает руководство по использованию консультантов Азиатским Банком Развития и его заемщиками (2010 год, с периодическими поправками); </w:t>
      </w:r>
      <w:r>
        <w:br/>
      </w:r>
      <w:r>
        <w:rPr>
          <w:rFonts w:ascii="Times New Roman"/>
          <w:b w:val="false"/>
          <w:i w:val="false"/>
          <w:color w:val="000000"/>
          <w:sz w:val="28"/>
        </w:rPr>
        <w:t xml:space="preserve">
      (d) «Консультационные услуги» означает услуги, которые будут финансироваться из средств займа, как описано в пункте 2(b) приложения 1 к настоящему Соглашению о займе; </w:t>
      </w:r>
      <w:r>
        <w:br/>
      </w:r>
      <w:r>
        <w:rPr>
          <w:rFonts w:ascii="Times New Roman"/>
          <w:b w:val="false"/>
          <w:i w:val="false"/>
          <w:color w:val="000000"/>
          <w:sz w:val="28"/>
        </w:rPr>
        <w:t xml:space="preserve">
      (e) «ПУОС» означает план управления окружающей средой по проекту, включая любые вносимые в него изменения, объединенные в ПЭО; </w:t>
      </w:r>
      <w:r>
        <w:br/>
      </w:r>
      <w:r>
        <w:rPr>
          <w:rFonts w:ascii="Times New Roman"/>
          <w:b w:val="false"/>
          <w:i w:val="false"/>
          <w:color w:val="000000"/>
          <w:sz w:val="28"/>
        </w:rPr>
        <w:t xml:space="preserve">
      (f) «Защитные меры окружающей среды» означает принципы и требования, изложенные в главе V, приложении 1 и приложении 4 (если применимо) ПМЗ; </w:t>
      </w:r>
      <w:r>
        <w:br/>
      </w:r>
      <w:r>
        <w:rPr>
          <w:rFonts w:ascii="Times New Roman"/>
          <w:b w:val="false"/>
          <w:i w:val="false"/>
          <w:color w:val="000000"/>
          <w:sz w:val="28"/>
        </w:rPr>
        <w:t xml:space="preserve">
      (q) «ПЭО» означает предварительную экологическую оценку по проекту, включая любые вносимые в нее изменения, подготовленную и представленную заемщиком и одобренную АБР; </w:t>
      </w:r>
      <w:r>
        <w:br/>
      </w:r>
      <w:r>
        <w:rPr>
          <w:rFonts w:ascii="Times New Roman"/>
          <w:b w:val="false"/>
          <w:i w:val="false"/>
          <w:color w:val="000000"/>
          <w:sz w:val="28"/>
        </w:rPr>
        <w:t xml:space="preserve">
      (h) «Защитные меры вынужденного переселения» означает принципы и требования, изложенные в главе V, приложении 2 и приложении 4 (если применимо) ПМЗ; </w:t>
      </w:r>
      <w:r>
        <w:br/>
      </w:r>
      <w:r>
        <w:rPr>
          <w:rFonts w:ascii="Times New Roman"/>
          <w:b w:val="false"/>
          <w:i w:val="false"/>
          <w:color w:val="000000"/>
          <w:sz w:val="28"/>
        </w:rPr>
        <w:t xml:space="preserve">
      (i) «Км» означает место с указанием количества километров на проектной дороге, как определено ниже, и "км" означает километры; </w:t>
      </w:r>
      <w:r>
        <w:br/>
      </w:r>
      <w:r>
        <w:rPr>
          <w:rFonts w:ascii="Times New Roman"/>
          <w:b w:val="false"/>
          <w:i w:val="false"/>
          <w:color w:val="000000"/>
          <w:sz w:val="28"/>
        </w:rPr>
        <w:t xml:space="preserve">
      (j) «РДВЗП» означает рамочный документ по выкупу земель и переселению для проекта, включая любые вносимые в него изменения, подготовленный и представленный заемщиком и одобренный АБР; </w:t>
      </w:r>
      <w:r>
        <w:br/>
      </w:r>
      <w:r>
        <w:rPr>
          <w:rFonts w:ascii="Times New Roman"/>
          <w:b w:val="false"/>
          <w:i w:val="false"/>
          <w:color w:val="000000"/>
          <w:sz w:val="28"/>
        </w:rPr>
        <w:t xml:space="preserve">
      (k) «ПВЗП» означает план выкупа земель и переселения для проекта, включая любые вносимые в него изменения, подготовленный и представленный заемщиком и одобренный АБР; </w:t>
      </w:r>
      <w:r>
        <w:br/>
      </w:r>
      <w:r>
        <w:rPr>
          <w:rFonts w:ascii="Times New Roman"/>
          <w:b w:val="false"/>
          <w:i w:val="false"/>
          <w:color w:val="000000"/>
          <w:sz w:val="28"/>
        </w:rPr>
        <w:t xml:space="preserve">
      (l) «Справочник по расходованию средств займа» означает справочник АБР по расходованию средств займа (2012 год, с периодическими поправками); </w:t>
      </w:r>
      <w:r>
        <w:br/>
      </w:r>
      <w:r>
        <w:rPr>
          <w:rFonts w:ascii="Times New Roman"/>
          <w:b w:val="false"/>
          <w:i w:val="false"/>
          <w:color w:val="000000"/>
          <w:sz w:val="28"/>
        </w:rPr>
        <w:t xml:space="preserve">
      (m) «МТК» означает Министерство транспорта и коммуникаций заемщика и любой его правопреемник; </w:t>
      </w:r>
      <w:r>
        <w:br/>
      </w:r>
      <w:r>
        <w:rPr>
          <w:rFonts w:ascii="Times New Roman"/>
          <w:b w:val="false"/>
          <w:i w:val="false"/>
          <w:color w:val="000000"/>
          <w:sz w:val="28"/>
        </w:rPr>
        <w:t xml:space="preserve">
      (n) «Область» означает территориальную административную единицу заемщика; </w:t>
      </w:r>
      <w:r>
        <w:br/>
      </w:r>
      <w:r>
        <w:rPr>
          <w:rFonts w:ascii="Times New Roman"/>
          <w:b w:val="false"/>
          <w:i w:val="false"/>
          <w:color w:val="000000"/>
          <w:sz w:val="28"/>
        </w:rPr>
        <w:t xml:space="preserve">
      (o) «РУП» означает руководство по управлению проектом для проекта от 22 августа 2012 года, согласованное между заемщиком и АБР, с периодическими обновлениями в соответствии с соответствующими административными процедурами заемщика и АБР; </w:t>
      </w:r>
      <w:r>
        <w:br/>
      </w:r>
      <w:r>
        <w:rPr>
          <w:rFonts w:ascii="Times New Roman"/>
          <w:b w:val="false"/>
          <w:i w:val="false"/>
          <w:color w:val="000000"/>
          <w:sz w:val="28"/>
        </w:rPr>
        <w:t>
      (p) «Руководство по закупкам» означает руководство по закупкам АБР (2010 год, с периодическими поправками);</w:t>
      </w:r>
      <w:r>
        <w:br/>
      </w:r>
      <w:r>
        <w:rPr>
          <w:rFonts w:ascii="Times New Roman"/>
          <w:b w:val="false"/>
          <w:i w:val="false"/>
          <w:color w:val="000000"/>
          <w:sz w:val="28"/>
        </w:rPr>
        <w:t xml:space="preserve">
      (g) «План закупок» означает план закупок для проекта от 22 августа 2012 года и согласованный между заемщиком и АБР с периодическими обновлениями в соответствии с руководством по закупкам, руководством по привлечению консультационных услуг и прочими мероприятиями, согласованными с АБР; </w:t>
      </w:r>
      <w:r>
        <w:br/>
      </w:r>
      <w:r>
        <w:rPr>
          <w:rFonts w:ascii="Times New Roman"/>
          <w:b w:val="false"/>
          <w:i w:val="false"/>
          <w:color w:val="000000"/>
          <w:sz w:val="28"/>
        </w:rPr>
        <w:t>
      (r) «Исполнительное Агентство по проекту» для целей и в рамках определения Правил предоставления займа означает МТК, ответственное за исполнение проекта;</w:t>
      </w:r>
      <w:r>
        <w:br/>
      </w:r>
      <w:r>
        <w:rPr>
          <w:rFonts w:ascii="Times New Roman"/>
          <w:b w:val="false"/>
          <w:i w:val="false"/>
          <w:color w:val="000000"/>
          <w:sz w:val="28"/>
        </w:rPr>
        <w:t xml:space="preserve">
      (s) «Проектная дорога» означает участок дороги, который будет реконструирован в рамках проекта, как описано более подробно в пункте 2(а) приложения 1 к настоящему Соглашению о займе; </w:t>
      </w:r>
      <w:r>
        <w:br/>
      </w:r>
      <w:r>
        <w:rPr>
          <w:rFonts w:ascii="Times New Roman"/>
          <w:b w:val="false"/>
          <w:i w:val="false"/>
          <w:color w:val="000000"/>
          <w:sz w:val="28"/>
        </w:rPr>
        <w:t xml:space="preserve">
      (t) «Отчет по мониторингу выполнения защитных мер» означает каждый отчет, подготовленный и представленный заемщиком в АБР, описывающий прогресс в реализации и соответствие ПУОС и ПВЗП (если применимо), включая любые корректирующие и предупреждающие действия; </w:t>
      </w:r>
      <w:r>
        <w:br/>
      </w:r>
      <w:r>
        <w:rPr>
          <w:rFonts w:ascii="Times New Roman"/>
          <w:b w:val="false"/>
          <w:i w:val="false"/>
          <w:color w:val="000000"/>
          <w:sz w:val="28"/>
        </w:rPr>
        <w:t xml:space="preserve">
      (u) «ПМЗ» означает политику по мерам защиты АБР (2009 год); и  </w:t>
      </w:r>
      <w:r>
        <w:br/>
      </w:r>
      <w:r>
        <w:rPr>
          <w:rFonts w:ascii="Times New Roman"/>
          <w:b w:val="false"/>
          <w:i w:val="false"/>
          <w:color w:val="000000"/>
          <w:sz w:val="28"/>
        </w:rPr>
        <w:t>
      (v) «Работы» означают строительство или гражданско-строительные работы, финансируемые за счет средств займа, включая такие услуги, как бурение или картографирование, и услуги, относящиеся к проекту, оказываемые как часть единого обязательства либо контракта на строительство «под ключ», за исключением консультационных услуг.</w:t>
      </w:r>
    </w:p>
    <w:p>
      <w:pPr>
        <w:spacing w:after="0"/>
        <w:ind w:left="0"/>
        <w:jc w:val="left"/>
      </w:pPr>
      <w:r>
        <w:rPr>
          <w:rFonts w:ascii="Times New Roman"/>
          <w:b/>
          <w:i w:val="false"/>
          <w:color w:val="000000"/>
        </w:rPr>
        <w:t xml:space="preserve"> СТАТЬЯ II Заем</w:t>
      </w:r>
    </w:p>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на сумму сто двадцать пять миллионов долларов США ($125,000,000), причем данная сумма может быть периодически конвертирована путем валютной конвертации в соответствии с положениями раздела 2.06 настоящего Соглашения о займе.</w:t>
      </w:r>
      <w:r>
        <w:br/>
      </w:r>
      <w:r>
        <w:rPr>
          <w:rFonts w:ascii="Times New Roman"/>
          <w:b w:val="false"/>
          <w:i w:val="false"/>
          <w:color w:val="000000"/>
          <w:sz w:val="28"/>
        </w:rPr>
        <w:t>
      (b) Заем предполагает период основного погашения 16 лет и льготный период, определенный в пункте (c) данного раздела.</w:t>
      </w:r>
      <w:r>
        <w:br/>
      </w:r>
      <w:r>
        <w:rPr>
          <w:rFonts w:ascii="Times New Roman"/>
          <w:b w:val="false"/>
          <w:i w:val="false"/>
          <w:color w:val="000000"/>
          <w:sz w:val="28"/>
        </w:rPr>
        <w:t>
      (c) Термин «льготный период», используемый в пункте (b) выше, означает период, предшествующий первой дате платежа в погашение основной суммы займа в соответствии с графиком погашения, изложенным в приложении 2 к настоящему Соглашению о займе.</w:t>
      </w:r>
    </w:p>
    <w:p>
      <w:pPr>
        <w:spacing w:after="0"/>
        <w:ind w:left="0"/>
        <w:jc w:val="both"/>
      </w:pPr>
      <w:r>
        <w:rPr>
          <w:rFonts w:ascii="Times New Roman"/>
          <w:b w:val="false"/>
          <w:i w:val="false"/>
          <w:color w:val="000000"/>
          <w:sz w:val="28"/>
        </w:rPr>
        <w:t>      Раздел 2.02. Заемщик будет выплачивать АБР проценты на основную сумму займа, снятую и невостребованную, периодически, по ставке каждого процентного периода, равной сумме:</w:t>
      </w:r>
      <w:r>
        <w:br/>
      </w:r>
      <w:r>
        <w:rPr>
          <w:rFonts w:ascii="Times New Roman"/>
          <w:b w:val="false"/>
          <w:i w:val="false"/>
          <w:color w:val="000000"/>
          <w:sz w:val="28"/>
        </w:rPr>
        <w:t xml:space="preserve">
      (a) ЛИБОР; и </w:t>
      </w:r>
      <w:r>
        <w:br/>
      </w:r>
      <w:r>
        <w:rPr>
          <w:rFonts w:ascii="Times New Roman"/>
          <w:b w:val="false"/>
          <w:i w:val="false"/>
          <w:color w:val="000000"/>
          <w:sz w:val="28"/>
        </w:rPr>
        <w:t>
      (b) 0.60 % годовых согласно разделу 3.02 Правил предоставления займа, минус кредит 0.20 % годовых согласно разделу 3.03 Правил предоставления займа.</w:t>
      </w:r>
    </w:p>
    <w:p>
      <w:pPr>
        <w:spacing w:after="0"/>
        <w:ind w:left="0"/>
        <w:jc w:val="both"/>
      </w:pPr>
      <w:r>
        <w:rPr>
          <w:rFonts w:ascii="Times New Roman"/>
          <w:b w:val="false"/>
          <w:i w:val="false"/>
          <w:color w:val="000000"/>
          <w:sz w:val="28"/>
        </w:rPr>
        <w:t>      Раздел 2.03. Заемщик выплатит комиссию за резервирование в сумме 0.15 % годовых. Данная комиссия начисляется на полную сумму займа (минус суммы, снимаемые периодически), начиная с даты по истечении 60 (шестидесяти) дней после даты подписания настоящего Соглашения о займе.</w:t>
      </w:r>
    </w:p>
    <w:p>
      <w:pPr>
        <w:spacing w:after="0"/>
        <w:ind w:left="0"/>
        <w:jc w:val="both"/>
      </w:pPr>
      <w:r>
        <w:rPr>
          <w:rFonts w:ascii="Times New Roman"/>
          <w:b w:val="false"/>
          <w:i w:val="false"/>
          <w:color w:val="000000"/>
          <w:sz w:val="28"/>
        </w:rPr>
        <w:t>      Раздел 2.04. Проценты и прочие выплаты по займу подлежат оплате один раз в полугодие 15 декабря и 15 июня каждого года.</w:t>
      </w:r>
    </w:p>
    <w:p>
      <w:pPr>
        <w:spacing w:after="0"/>
        <w:ind w:left="0"/>
        <w:jc w:val="both"/>
      </w:pPr>
      <w:r>
        <w:rPr>
          <w:rFonts w:ascii="Times New Roman"/>
          <w:b w:val="false"/>
          <w:i w:val="false"/>
          <w:color w:val="000000"/>
          <w:sz w:val="28"/>
        </w:rPr>
        <w:t>      Раздел 2.05. Заемщик выплатит основную сумму займа, снятую со счета займа, в соответствии с положениями приложения 2 к настоящему Соглашению о займе.</w:t>
      </w:r>
    </w:p>
    <w:p>
      <w:pPr>
        <w:spacing w:after="0"/>
        <w:ind w:left="0"/>
        <w:jc w:val="both"/>
      </w:pPr>
      <w:r>
        <w:rPr>
          <w:rFonts w:ascii="Times New Roman"/>
          <w:b w:val="false"/>
          <w:i w:val="false"/>
          <w:color w:val="000000"/>
          <w:sz w:val="28"/>
        </w:rPr>
        <w:t>      Раздел 2.06. (a) Заемщик вправе в любое время запросить любую из нижеследующих конвертаций условий займа с целью обеспечения рационального управления долгом:</w:t>
      </w:r>
      <w:r>
        <w:br/>
      </w:r>
      <w:r>
        <w:rPr>
          <w:rFonts w:ascii="Times New Roman"/>
          <w:b w:val="false"/>
          <w:i w:val="false"/>
          <w:color w:val="000000"/>
          <w:sz w:val="28"/>
        </w:rPr>
        <w:t>
      (i) изменение валюты займа полной или части основной суммы займа, снятой и невостребованной или неснятой, на утвержденную валюту;</w:t>
      </w:r>
      <w:r>
        <w:br/>
      </w:r>
      <w:r>
        <w:rPr>
          <w:rFonts w:ascii="Times New Roman"/>
          <w:b w:val="false"/>
          <w:i w:val="false"/>
          <w:color w:val="000000"/>
          <w:sz w:val="28"/>
        </w:rPr>
        <w:t xml:space="preserve">
      (ii) изменение базы процентной ставки, применимой к полной или частичной основной сумме займа, снятой и невостребованной, с плавающей процентной ставки на фиксированную или наоборот; и </w:t>
      </w:r>
      <w:r>
        <w:br/>
      </w:r>
      <w:r>
        <w:rPr>
          <w:rFonts w:ascii="Times New Roman"/>
          <w:b w:val="false"/>
          <w:i w:val="false"/>
          <w:color w:val="000000"/>
          <w:sz w:val="28"/>
        </w:rPr>
        <w:t>
      (iii) установление лимитов на плавающую процентную ставку, применимую к полной или частичной основной сумме займа, снятой и невостребованной, путем установления максимума или минимума указанной плавающей процентной ставки.</w:t>
      </w:r>
      <w:r>
        <w:br/>
      </w:r>
      <w:r>
        <w:rPr>
          <w:rFonts w:ascii="Times New Roman"/>
          <w:b w:val="false"/>
          <w:i w:val="false"/>
          <w:color w:val="000000"/>
          <w:sz w:val="28"/>
        </w:rPr>
        <w:t>
      (b) Любая конвертация, запрошенная в соответствии с пунктом (a) данного раздела, одобренная АБР, будет считаться «Конвертацией» по определению раздела 2.01(6) Правил предоставления займа и должна будет вступить в силу в соответствии с положениями статьи V Правил предоставления займа и руководства по конвертации.</w:t>
      </w:r>
    </w:p>
    <w:p>
      <w:pPr>
        <w:spacing w:after="0"/>
        <w:ind w:left="0"/>
        <w:jc w:val="left"/>
      </w:pPr>
      <w:r>
        <w:rPr>
          <w:rFonts w:ascii="Times New Roman"/>
          <w:b/>
          <w:i w:val="false"/>
          <w:color w:val="000000"/>
        </w:rPr>
        <w:t xml:space="preserve"> СТАТЬЯ III Использование средств займа</w:t>
      </w:r>
    </w:p>
    <w:p>
      <w:pPr>
        <w:spacing w:after="0"/>
        <w:ind w:left="0"/>
        <w:jc w:val="both"/>
      </w:pPr>
      <w:r>
        <w:rPr>
          <w:rFonts w:ascii="Times New Roman"/>
          <w:b w:val="false"/>
          <w:i w:val="false"/>
          <w:color w:val="000000"/>
          <w:sz w:val="28"/>
        </w:rPr>
        <w:t>      Раздел 3.01. Заемщик обеспечит использование средств займа на финансирование затрат по проекту в соответствии с положениями настоящего Соглашения о займе.</w:t>
      </w:r>
    </w:p>
    <w:p>
      <w:pPr>
        <w:spacing w:after="0"/>
        <w:ind w:left="0"/>
        <w:jc w:val="both"/>
      </w:pPr>
      <w:r>
        <w:rPr>
          <w:rFonts w:ascii="Times New Roman"/>
          <w:b w:val="false"/>
          <w:i w:val="false"/>
          <w:color w:val="000000"/>
          <w:sz w:val="28"/>
        </w:rPr>
        <w:t xml:space="preserve">      Раздел 3.02. Средства займа должны выделяться и сниматься в соответствии с положениями приложения 3 к настоящему Соглашению о займе, при этом допустимо периодическое внесение изменений в данное приложение по согласованию между заемщиком и АБР. </w:t>
      </w:r>
    </w:p>
    <w:p>
      <w:pPr>
        <w:spacing w:after="0"/>
        <w:ind w:left="0"/>
        <w:jc w:val="both"/>
      </w:pPr>
      <w:r>
        <w:rPr>
          <w:rFonts w:ascii="Times New Roman"/>
          <w:b w:val="false"/>
          <w:i w:val="false"/>
          <w:color w:val="000000"/>
          <w:sz w:val="28"/>
        </w:rPr>
        <w:t xml:space="preserve">      Раздел 3.03. Если АБР не согласовано иное, заемщик будет закупать или обеспечит закуп статей расходов за счет средств займа в соответствии с положениями приложения 4 к настоящему Соглашению о займе. АБР вправе отказать в финансировании контракта, по которому любые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 </w:t>
      </w:r>
    </w:p>
    <w:p>
      <w:pPr>
        <w:spacing w:after="0"/>
        <w:ind w:left="0"/>
        <w:jc w:val="both"/>
      </w:pPr>
      <w:r>
        <w:rPr>
          <w:rFonts w:ascii="Times New Roman"/>
          <w:b w:val="false"/>
          <w:i w:val="false"/>
          <w:color w:val="000000"/>
          <w:sz w:val="28"/>
        </w:rPr>
        <w:t xml:space="preserve">      Раздел 3.04. Кроме случаев, когда АБР может согласиться на иное, заемщик обеспечит, чтобы все статьи расходов, финансируемых за счет средств займа, были использованы исключительно в целях исполнения проекта. </w:t>
      </w:r>
    </w:p>
    <w:p>
      <w:pPr>
        <w:spacing w:after="0"/>
        <w:ind w:left="0"/>
        <w:jc w:val="both"/>
      </w:pPr>
      <w:r>
        <w:rPr>
          <w:rFonts w:ascii="Times New Roman"/>
          <w:b w:val="false"/>
          <w:i w:val="false"/>
          <w:color w:val="000000"/>
          <w:sz w:val="28"/>
        </w:rPr>
        <w:t>      Раздел 3.05. Дата закрытия займа для целей раздела 9.02 Правил предоставления займа считается 30 июня 2016 года, либо такая другая дата, которая может периодически согласовываться между заемщиком и АБР.</w:t>
      </w:r>
    </w:p>
    <w:p>
      <w:pPr>
        <w:spacing w:after="0"/>
        <w:ind w:left="0"/>
        <w:jc w:val="left"/>
      </w:pPr>
      <w:r>
        <w:rPr>
          <w:rFonts w:ascii="Times New Roman"/>
          <w:b/>
          <w:i w:val="false"/>
          <w:color w:val="000000"/>
        </w:rPr>
        <w:t xml:space="preserve"> СТАТЬЯ IV Особые условия </w:t>
      </w:r>
    </w:p>
    <w:p>
      <w:pPr>
        <w:spacing w:after="0"/>
        <w:ind w:left="0"/>
        <w:jc w:val="both"/>
      </w:pPr>
      <w:r>
        <w:rPr>
          <w:rFonts w:ascii="Times New Roman"/>
          <w:b w:val="false"/>
          <w:i w:val="false"/>
          <w:color w:val="000000"/>
          <w:sz w:val="28"/>
        </w:rPr>
        <w:t>      Раздел 4.01. (a) Заемщик обеспечит исполнение проекта с должной ответственностью и эффективностью и в соответствии с рациональными применимыми техническими, финансовыми, деловыми практиками и практиками развития.</w:t>
      </w:r>
    </w:p>
    <w:p>
      <w:pPr>
        <w:spacing w:after="0"/>
        <w:ind w:left="0"/>
        <w:jc w:val="both"/>
      </w:pPr>
      <w:r>
        <w:rPr>
          <w:rFonts w:ascii="Times New Roman"/>
          <w:b w:val="false"/>
          <w:i w:val="false"/>
          <w:color w:val="000000"/>
          <w:sz w:val="28"/>
        </w:rPr>
        <w:t xml:space="preserve">      (b) В процессе реализации проекта и эксплуатации проектных объектов заемщик исполнит либо обеспечит исполнение всех обязательств, изложенных в приложении 5 к настоящему Соглашению о займе. </w:t>
      </w:r>
    </w:p>
    <w:p>
      <w:pPr>
        <w:spacing w:after="0"/>
        <w:ind w:left="0"/>
        <w:jc w:val="both"/>
      </w:pPr>
      <w:r>
        <w:rPr>
          <w:rFonts w:ascii="Times New Roman"/>
          <w:b w:val="false"/>
          <w:i w:val="false"/>
          <w:color w:val="000000"/>
          <w:sz w:val="28"/>
        </w:rPr>
        <w:t>      Раздел 4.02. Заемщик своевременно, по мере необходимости, обеспечит дополнительно к средствам займа средства, объекты, услуги, земельные участки и прочие ресурсы, необходимые для исполнения проекта и эксплуатации и технического обслуживания проектных объектов.</w:t>
      </w:r>
    </w:p>
    <w:p>
      <w:pPr>
        <w:spacing w:after="0"/>
        <w:ind w:left="0"/>
        <w:jc w:val="both"/>
      </w:pPr>
      <w:r>
        <w:rPr>
          <w:rFonts w:ascii="Times New Roman"/>
          <w:b w:val="false"/>
          <w:i w:val="false"/>
          <w:color w:val="000000"/>
          <w:sz w:val="28"/>
        </w:rPr>
        <w:t>      Раздел 4.03. (a) В тех случаях, когда применимо, в процессе реализации проекта заемщик обеспечит наем компетентных и квалифицированных консультантов и подрядчиков, приемлемых для АБР, в степени, на сроки и условиях, отвечающих требованиям заемщика и АБР.</w:t>
      </w:r>
    </w:p>
    <w:p>
      <w:pPr>
        <w:spacing w:after="0"/>
        <w:ind w:left="0"/>
        <w:jc w:val="both"/>
      </w:pPr>
      <w:r>
        <w:rPr>
          <w:rFonts w:ascii="Times New Roman"/>
          <w:b w:val="false"/>
          <w:i w:val="false"/>
          <w:color w:val="000000"/>
          <w:sz w:val="28"/>
        </w:rPr>
        <w:t>      (b) Заемщик обеспечит реализацию проекта в соответствии с планами, проектными решениями, спецификациями, графиками работ и строительными методами, приемлемыми для заемщика и АБР, в тех случаях, когда применимо. Заемщик предоставит либо обеспечит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p>
    <w:p>
      <w:pPr>
        <w:spacing w:after="0"/>
        <w:ind w:left="0"/>
        <w:jc w:val="both"/>
      </w:pPr>
      <w:r>
        <w:rPr>
          <w:rFonts w:ascii="Times New Roman"/>
          <w:b w:val="false"/>
          <w:i w:val="false"/>
          <w:color w:val="000000"/>
          <w:sz w:val="28"/>
        </w:rPr>
        <w:t xml:space="preserve">      Раздел 4.04. Заемщик обеспечит, что все действия его ведомств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 </w:t>
      </w:r>
    </w:p>
    <w:p>
      <w:pPr>
        <w:spacing w:after="0"/>
        <w:ind w:left="0"/>
        <w:jc w:val="both"/>
      </w:pPr>
      <w:r>
        <w:rPr>
          <w:rFonts w:ascii="Times New Roman"/>
          <w:b w:val="false"/>
          <w:i w:val="false"/>
          <w:color w:val="000000"/>
          <w:sz w:val="28"/>
        </w:rPr>
        <w:t xml:space="preserve">      Раздел 4.05. (a) Заемщик обеспечит (i) ведение отдельных счетов и отдельной отчетности для проекта; (ii) подготовку годовой финансовой отчетности по проекту в соответствии с принципами бухгалтерского учета, приемлемыми для АБР; (iii) проведение ежегодного аудита такой финансовой отчетности независимыми аудиторами, чьи квалификация, опыт работы и техническое задание отвечают требованиям АБР, в соответствии с международными стандартами аудита или равноценными национальными стандартами, приемлемыми для АБР; (iv) в рамках каждого такого аудита, подготовку аудиторами отчета (в том числе заключение аудиторов об использовании средств займа) и письма руководству (в котором излагаются недостатки во внутреннем контроле проекта, которые были выявлены в ходе аудита, если таковые имеются); и (v) предоставление АБР в срок не позже, чем по истечении шести месяцев с момента окончания каждого соответствующего фискального года копий таких финансовых отчетов, прошедших аудит, отчета по аудиту и письма руководству на английском языке, а также прочей информации, имеющей отношение к данным документам и аудиту, по периодическому обоснованному требованию АБР. </w:t>
      </w:r>
      <w:r>
        <w:br/>
      </w:r>
      <w:r>
        <w:rPr>
          <w:rFonts w:ascii="Times New Roman"/>
          <w:b w:val="false"/>
          <w:i w:val="false"/>
          <w:color w:val="000000"/>
          <w:sz w:val="28"/>
        </w:rPr>
        <w:t xml:space="preserve">
      (b) АБР раскроет годовую аудированную финансовую отчетность по проекту и заключение аудиторов о финансовой отчетности в течение 30 дней с даты их получения путем опубликования их на веб-сайте АБР. </w:t>
      </w:r>
      <w:r>
        <w:br/>
      </w:r>
      <w:r>
        <w:rPr>
          <w:rFonts w:ascii="Times New Roman"/>
          <w:b w:val="false"/>
          <w:i w:val="false"/>
          <w:color w:val="000000"/>
          <w:sz w:val="28"/>
        </w:rPr>
        <w:t>
      (c) Заемщик предоставит АБР право, по запросу АБР, обсуждать финансовые отчеты для проекта и финансовые дела заемщика, имеющие отношение к проекту, с аудиторами, назначенными в соответствии с пунктом (a)(iii), приведенным выше, и уполномочит и потребует, чтобы любой из представителей таких аудиторов принял участие в любом данном обсуждении по запросу АБР. Условием является то, что такое обсуждение будет проводиться только в присутствии уполномоченного представителя заемщика, если заемщик не согласился на иное.</w:t>
      </w:r>
    </w:p>
    <w:p>
      <w:pPr>
        <w:spacing w:after="0"/>
        <w:ind w:left="0"/>
        <w:jc w:val="both"/>
      </w:pPr>
      <w:r>
        <w:rPr>
          <w:rFonts w:ascii="Times New Roman"/>
          <w:b w:val="false"/>
          <w:i w:val="false"/>
          <w:color w:val="000000"/>
          <w:sz w:val="28"/>
        </w:rPr>
        <w:t xml:space="preserve">      Раздел 4.06. Заемщик предоставит право представителям АБР инспектировать проект и работы, а также любые соответствующие отчеты и документы. </w:t>
      </w:r>
    </w:p>
    <w:p>
      <w:pPr>
        <w:spacing w:after="0"/>
        <w:ind w:left="0"/>
        <w:jc w:val="both"/>
      </w:pPr>
      <w:r>
        <w:rPr>
          <w:rFonts w:ascii="Times New Roman"/>
          <w:b w:val="false"/>
          <w:i w:val="false"/>
          <w:color w:val="000000"/>
          <w:sz w:val="28"/>
        </w:rPr>
        <w:t xml:space="preserve">      Раздел 4.07. Заемщик обеспечит, чтобы любые объекты, имеющие отношение к проекту, эксплуатировались, обслуживались и ремонтировались в соответствии с применимыми рациональными техническими, финансовыми, деловыми практиками и практиками развития, эксплуатации и технического обслуживания. </w:t>
      </w:r>
    </w:p>
    <w:p>
      <w:pPr>
        <w:spacing w:after="0"/>
        <w:ind w:left="0"/>
        <w:jc w:val="left"/>
      </w:pPr>
      <w:r>
        <w:rPr>
          <w:rFonts w:ascii="Times New Roman"/>
          <w:b/>
          <w:i w:val="false"/>
          <w:color w:val="000000"/>
        </w:rPr>
        <w:t xml:space="preserve"> СТАТЬЯ V Вступление в силу</w:t>
      </w:r>
    </w:p>
    <w:p>
      <w:pPr>
        <w:spacing w:after="0"/>
        <w:ind w:left="0"/>
        <w:jc w:val="both"/>
      </w:pPr>
      <w:r>
        <w:rPr>
          <w:rFonts w:ascii="Times New Roman"/>
          <w:b w:val="false"/>
          <w:i w:val="false"/>
          <w:color w:val="000000"/>
          <w:sz w:val="28"/>
        </w:rPr>
        <w:t>      Раздел 5.01. Дата по истечении девяноста (90) дней после даты подписания настоящего Соглашения о займе считается датой вступления в силу настоящего Соглашения о займе для целей раздела 10.04 Правил предоставления займа.</w:t>
      </w:r>
    </w:p>
    <w:p>
      <w:pPr>
        <w:spacing w:after="0"/>
        <w:ind w:left="0"/>
        <w:jc w:val="left"/>
      </w:pPr>
      <w:r>
        <w:rPr>
          <w:rFonts w:ascii="Times New Roman"/>
          <w:b/>
          <w:i w:val="false"/>
          <w:color w:val="000000"/>
        </w:rPr>
        <w:t xml:space="preserve"> СТАТЬЯ VI Прочие положения</w:t>
      </w:r>
    </w:p>
    <w:p>
      <w:pPr>
        <w:spacing w:after="0"/>
        <w:ind w:left="0"/>
        <w:jc w:val="both"/>
      </w:pPr>
      <w:r>
        <w:rPr>
          <w:rFonts w:ascii="Times New Roman"/>
          <w:b w:val="false"/>
          <w:i w:val="false"/>
          <w:color w:val="000000"/>
          <w:sz w:val="28"/>
        </w:rPr>
        <w:t>      Раздел 6.01. Министр финансов заемщика выступает в качестве представителя заемщика для целей раздела 12.02 Правил предоставления займа.</w:t>
      </w:r>
    </w:p>
    <w:p>
      <w:pPr>
        <w:spacing w:after="0"/>
        <w:ind w:left="0"/>
        <w:jc w:val="both"/>
      </w:pPr>
      <w:r>
        <w:rPr>
          <w:rFonts w:ascii="Times New Roman"/>
          <w:b w:val="false"/>
          <w:i w:val="false"/>
          <w:color w:val="000000"/>
          <w:sz w:val="28"/>
        </w:rPr>
        <w:t xml:space="preserve">      Раздел 6.02. Нижеследующие реквизиты указаны для целей раздела 12.01 Правил предоставления займа: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717-785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За АБР </w:t>
      </w:r>
    </w:p>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xml:space="preserve">
      Mandaluyong City </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r>
        <w:br/>
      </w:r>
      <w:r>
        <w:rPr>
          <w:rFonts w:ascii="Times New Roman"/>
          <w:b w:val="false"/>
          <w:i w:val="false"/>
          <w:color w:val="000000"/>
          <w:sz w:val="28"/>
        </w:rPr>
        <w:t>
      (632) 636-2428.</w:t>
      </w:r>
    </w:p>
    <w:p>
      <w:pPr>
        <w:spacing w:after="0"/>
        <w:ind w:left="0"/>
        <w:jc w:val="both"/>
      </w:pPr>
      <w:r>
        <w:rPr>
          <w:rFonts w:ascii="Times New Roman"/>
          <w:b w:val="false"/>
          <w:i w:val="false"/>
          <w:color w:val="000000"/>
          <w:sz w:val="28"/>
        </w:rPr>
        <w:t xml:space="preserve">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в день и год, указанные выше, и его доставку в штаб-квартиру АБР. </w:t>
      </w:r>
    </w:p>
    <w:p>
      <w:pPr>
        <w:spacing w:after="0"/>
        <w:ind w:left="0"/>
        <w:jc w:val="both"/>
      </w:pPr>
      <w:r>
        <w:rPr>
          <w:rFonts w:ascii="Times New Roman"/>
          <w:b w:val="false"/>
          <w:i w:val="false"/>
          <w:color w:val="000000"/>
          <w:sz w:val="28"/>
        </w:rPr>
        <w:t xml:space="preserve">РЕСПУБЛИКА КАЗАХСТАН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АЗИАТСКИЙ БАНК РАЗВИТИЯ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Уполномоченный представитель</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xml:space="preserve">      1. Цель проекта – эффективная транспортная сеть заемщика на участке дороги ЦАРЭС Коридора 3 в Южно-Казахстанской области. </w:t>
      </w:r>
      <w:r>
        <w:br/>
      </w:r>
      <w:r>
        <w:rPr>
          <w:rFonts w:ascii="Times New Roman"/>
          <w:b w:val="false"/>
          <w:i w:val="false"/>
          <w:color w:val="000000"/>
          <w:sz w:val="28"/>
        </w:rPr>
        <w:t>
      2. Проект будет включать в себя следующие компоненты:</w:t>
      </w:r>
      <w:r>
        <w:br/>
      </w:r>
      <w:r>
        <w:rPr>
          <w:rFonts w:ascii="Times New Roman"/>
          <w:b w:val="false"/>
          <w:i w:val="false"/>
          <w:color w:val="000000"/>
          <w:sz w:val="28"/>
        </w:rPr>
        <w:t xml:space="preserve">
      (a) реконструкция участка дороги протяженностью 36,7 км между 705 км и 742 км дороги между Шымкентом и Ташкентом в рамках ЦАРЭС Коридора 3 в Южно-Казахстанской области заемщика; и </w:t>
      </w:r>
      <w:r>
        <w:br/>
      </w:r>
      <w:r>
        <w:rPr>
          <w:rFonts w:ascii="Times New Roman"/>
          <w:b w:val="false"/>
          <w:i w:val="false"/>
          <w:color w:val="000000"/>
          <w:sz w:val="28"/>
        </w:rPr>
        <w:t xml:space="preserve">
      (b) поддержка для оказания услуг по надзору за строительством и внешнему мониторингу реализации охранных мер. </w:t>
      </w:r>
      <w:r>
        <w:br/>
      </w:r>
      <w:r>
        <w:rPr>
          <w:rFonts w:ascii="Times New Roman"/>
          <w:b w:val="false"/>
          <w:i w:val="false"/>
          <w:color w:val="000000"/>
          <w:sz w:val="28"/>
        </w:rPr>
        <w:t>
      3. Завершение проекта ожидается к 31 декабря 2015 года.</w:t>
      </w:r>
    </w:p>
    <w:p>
      <w:pPr>
        <w:spacing w:after="0"/>
        <w:ind w:left="0"/>
        <w:jc w:val="left"/>
      </w:pPr>
      <w:r>
        <w:rPr>
          <w:rFonts w:ascii="Times New Roman"/>
          <w:b/>
          <w:i w:val="false"/>
          <w:color w:val="000000"/>
        </w:rPr>
        <w:t xml:space="preserve"> ПРИЛОЖЕНИЕ 2 График погашения займа  (Проект реконструкции дороги ЦАРЭС Коридора 3 [участок дороги</w:t>
      </w:r>
      <w:r>
        <w:br/>
      </w:r>
      <w:r>
        <w:rPr>
          <w:rFonts w:ascii="Times New Roman"/>
          <w:b/>
          <w:i w:val="false"/>
          <w:color w:val="000000"/>
        </w:rPr>
        <w:t>
«Шымкент – Ташкент»] [подъезд к международному транзитному</w:t>
      </w:r>
      <w:r>
        <w:br/>
      </w:r>
      <w:r>
        <w:rPr>
          <w:rFonts w:ascii="Times New Roman"/>
          <w:b/>
          <w:i w:val="false"/>
          <w:color w:val="000000"/>
        </w:rPr>
        <w:t>
коридору «Западная Европа – Западная</w:t>
      </w:r>
      <w:r>
        <w:br/>
      </w:r>
      <w:r>
        <w:rPr>
          <w:rFonts w:ascii="Times New Roman"/>
          <w:b/>
          <w:i w:val="false"/>
          <w:color w:val="000000"/>
        </w:rPr>
        <w:t>
Китайская Народная Республика»])</w:t>
      </w:r>
    </w:p>
    <w:p>
      <w:pPr>
        <w:spacing w:after="0"/>
        <w:ind w:left="0"/>
        <w:jc w:val="both"/>
      </w:pPr>
      <w:r>
        <w:rPr>
          <w:rFonts w:ascii="Times New Roman"/>
          <w:b w:val="false"/>
          <w:i w:val="false"/>
          <w:color w:val="000000"/>
          <w:sz w:val="28"/>
        </w:rPr>
        <w:t xml:space="preserve">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снятой и невостребованной на момент первой даты платежа в погашение основной суммы займа; на (b) очередной взнос для каждой даты платежа в погашение основной суммы займа, при этом такая сумма погашения будет изменена по необходимости для вычета любых сумм, описанных в пункте 4 настоящего приложения, к которым применима конвертация валюты. </w:t>
      </w:r>
    </w:p>
    <w:tbl>
      <w:tblPr>
        <w:tblW w:w="0" w:type="auto"/>
        <w:tblCellSpacing w:w="0" w:type="auto"/>
        <w:tblBorders>
          <w:top w:val="none"/>
          <w:left w:val="none"/>
          <w:bottom w:val="none"/>
          <w:right w:val="none"/>
          <w:insideH w:val="none"/>
          <w:insideV w:val="none"/>
        </w:tblBorders>
      </w:tblPr>
      <w:tblGrid>
        <w:gridCol w:w="4558"/>
        <w:gridCol w:w="6562"/>
      </w:tblGrid>
      <w:tr>
        <w:trPr>
          <w:trHeight w:val="285"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Очередной взнос </w:t>
            </w:r>
            <w:r>
              <w:br/>
            </w:r>
            <w:r>
              <w:rPr>
                <w:rFonts w:ascii="Times New Roman"/>
                <w:b w:val="false"/>
                <w:i w:val="false"/>
                <w:color w:val="000000"/>
                <w:sz w:val="20"/>
              </w:rPr>
              <w:t>
(выраженный в %)</w:t>
            </w:r>
          </w:p>
        </w:tc>
      </w:tr>
      <w:tr>
        <w:trPr>
          <w:trHeight w:val="270" w:hRule="atLeast"/>
        </w:trPr>
        <w:tc>
          <w:tcPr>
            <w:tcW w:w="45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2016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2017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2017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2018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2018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2019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2019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2020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2020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2021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2021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2022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2022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2023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2023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2024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2024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2025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2025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2026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2026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2027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2027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2028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2028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июня 2029 года </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2029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2030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2030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2031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2031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2032 года</w:t>
            </w:r>
          </w:p>
        </w:tc>
        <w:tc>
          <w:tcPr>
            <w:tcW w:w="6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30" w:hRule="atLeast"/>
        </w:trPr>
        <w:tc>
          <w:tcPr>
            <w:tcW w:w="455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65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100.000000 
</w:t>
            </w:r>
          </w:p>
        </w:tc>
      </w:tr>
    </w:tbl>
    <w:p>
      <w:pPr>
        <w:spacing w:after="0"/>
        <w:ind w:left="0"/>
        <w:jc w:val="both"/>
      </w:pPr>
      <w:r>
        <w:rPr>
          <w:rFonts w:ascii="Times New Roman"/>
          <w:b w:val="false"/>
          <w:i w:val="false"/>
          <w:color w:val="000000"/>
          <w:sz w:val="28"/>
        </w:rPr>
        <w:t>      2. Если средства займа не были в полном объеме сняты на момент первой даты платежа в погашение основной суммы займа, то основная сумма займа, подлежащая оплате заемщиком на каждую дату платежа в погашение основной суммы займа, будет определена следующим образом:</w:t>
      </w:r>
      <w:r>
        <w:br/>
      </w:r>
      <w:r>
        <w:rPr>
          <w:rFonts w:ascii="Times New Roman"/>
          <w:b w:val="false"/>
          <w:i w:val="false"/>
          <w:color w:val="000000"/>
          <w:sz w:val="28"/>
        </w:rPr>
        <w:t>
      (a) в той степени, в которой любые средства займа, которые следовало снять на момент первой даты платежа в погашение основной суммы займа, заемщик выплатит сумму, снятую и невостребованную, на момент этой даты в соответствии с пунктом 1 настоящего приложения.</w:t>
      </w:r>
      <w:r>
        <w:br/>
      </w:r>
      <w:r>
        <w:rPr>
          <w:rFonts w:ascii="Times New Roman"/>
          <w:b w:val="false"/>
          <w:i w:val="false"/>
          <w:color w:val="000000"/>
          <w:sz w:val="28"/>
        </w:rPr>
        <w:t>
      (b) любое снятие средств, произведенное после первой даты платежа в погашение основной суммы займа, подлежит погашению в каждую дату платежа в погашение основной суммы займа, выпадающую после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пункте 1 настоящего приложения для вышеупомянутой даты платежа в погашение основной суммы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основной суммы займа, выпадающих на момент или после данной даты, при этом данные суммы выплат будут изменяться при необходимости для вычета любых сумм, указанных в пункте 4 настоящего приложения, к которым применяется конвертация валюты.</w:t>
      </w:r>
      <w:r>
        <w:br/>
      </w:r>
      <w:r>
        <w:rPr>
          <w:rFonts w:ascii="Times New Roman"/>
          <w:b w:val="false"/>
          <w:i w:val="false"/>
          <w:color w:val="000000"/>
          <w:sz w:val="28"/>
        </w:rPr>
        <w:t xml:space="preserve">
      3. Снятия средств, произведенные в течение двух календарных месяцев до любой из дат платежей в погашение основной суммы займа, исключительно в целях подсчета основных сумм, подлежащих оплате в любой день погашения основной суммы займа, следует считать снятыми и невостребованными на момент второй даты платежа в погашение основной суммы займа после даты снятия, и данные средства подлежат оплате в каждую дату платежа в погашение основной суммы займа, начиная со второй даты платежа в погашение основной суммы долга после даты снятия средств. </w:t>
      </w:r>
      <w:r>
        <w:br/>
      </w:r>
      <w:r>
        <w:rPr>
          <w:rFonts w:ascii="Times New Roman"/>
          <w:b w:val="false"/>
          <w:i w:val="false"/>
          <w:color w:val="000000"/>
          <w:sz w:val="28"/>
        </w:rPr>
        <w:t xml:space="preserve">
      4. Вне зависимости от положений пунктов 1 и 2 настоящего приложения при конвертации валют в полном объеме или частично снятых средств основной суммы займа в утвержденную валюту, сумма средств, конвертированных в вышеупомянутую утвержденную валюту, которая подлежит погашению в любую из дат погашения основной суммы займа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транзакции валютного хеджирования,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 </w:t>
      </w:r>
      <w:r>
        <w:br/>
      </w:r>
      <w:r>
        <w:rPr>
          <w:rFonts w:ascii="Times New Roman"/>
          <w:b w:val="false"/>
          <w:i w:val="false"/>
          <w:color w:val="000000"/>
          <w:sz w:val="28"/>
        </w:rPr>
        <w:t xml:space="preserve">
      5. Если основная сумма займа, снятая и невостребованная,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 </w:t>
      </w:r>
    </w:p>
    <w:p>
      <w:pPr>
        <w:spacing w:after="0"/>
        <w:ind w:left="0"/>
        <w:jc w:val="left"/>
      </w:pPr>
      <w:r>
        <w:rPr>
          <w:rFonts w:ascii="Times New Roman"/>
          <w:b/>
          <w:i w:val="false"/>
          <w:color w:val="000000"/>
        </w:rPr>
        <w:t xml:space="preserve"> ПРИЛОЖЕНИЕ 3  Распределение и снятие средств займа </w:t>
      </w:r>
    </w:p>
    <w:p>
      <w:pPr>
        <w:spacing w:after="0"/>
        <w:ind w:left="0"/>
        <w:jc w:val="both"/>
      </w:pP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xml:space="preserve">      1. Таблица, добавленная к настоящему приложению, излагает категории статей расходов, финансируемых за счет средств займа, а также распределение средств займа для каждой такой категории («Таблица») (упоминание понятия «Категория» в настоящем приложении относится к категории таблицы). </w:t>
      </w:r>
    </w:p>
    <w:p>
      <w:pPr>
        <w:spacing w:after="0"/>
        <w:ind w:left="0"/>
        <w:jc w:val="both"/>
      </w:pPr>
      <w:r>
        <w:rPr>
          <w:rFonts w:ascii="Times New Roman"/>
          <w:b w:val="false"/>
          <w:i w:val="false"/>
          <w:color w:val="000000"/>
          <w:sz w:val="28"/>
          <w:u w:val="single"/>
        </w:rPr>
        <w:t xml:space="preserve">Основание для снятия средств со счета займа </w:t>
      </w:r>
    </w:p>
    <w:p>
      <w:pPr>
        <w:spacing w:after="0"/>
        <w:ind w:left="0"/>
        <w:jc w:val="both"/>
      </w:pPr>
      <w:r>
        <w:rPr>
          <w:rFonts w:ascii="Times New Roman"/>
          <w:b w:val="false"/>
          <w:i w:val="false"/>
          <w:color w:val="000000"/>
          <w:sz w:val="28"/>
        </w:rPr>
        <w:t xml:space="preserve">      2. Если АБР не согласовано иное, средства займа будут выплачены на основе процентных значений по снятию на каждую из статей расходов, указанных в таблице. </w:t>
      </w:r>
    </w:p>
    <w:p>
      <w:pPr>
        <w:spacing w:after="0"/>
        <w:ind w:left="0"/>
        <w:jc w:val="both"/>
      </w:pPr>
      <w:r>
        <w:rPr>
          <w:rFonts w:ascii="Times New Roman"/>
          <w:b w:val="false"/>
          <w:i w:val="false"/>
          <w:color w:val="000000"/>
          <w:sz w:val="28"/>
          <w:u w:val="single"/>
        </w:rPr>
        <w:t>Перераспределение</w:t>
      </w:r>
    </w:p>
    <w:p>
      <w:pPr>
        <w:spacing w:after="0"/>
        <w:ind w:left="0"/>
        <w:jc w:val="both"/>
      </w:pPr>
      <w:r>
        <w:rPr>
          <w:rFonts w:ascii="Times New Roman"/>
          <w:b w:val="false"/>
          <w:i w:val="false"/>
          <w:color w:val="000000"/>
          <w:sz w:val="28"/>
        </w:rPr>
        <w:t xml:space="preserve">      3. Вне зависимости от распределения средств займа и процентов снятия средств, указанных в таблице, </w:t>
      </w:r>
      <w:r>
        <w:br/>
      </w:r>
      <w:r>
        <w:rPr>
          <w:rFonts w:ascii="Times New Roman"/>
          <w:b w:val="false"/>
          <w:i w:val="false"/>
          <w:color w:val="000000"/>
          <w:sz w:val="28"/>
        </w:rPr>
        <w:t xml:space="preserve">
      (a)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на данную категорию средства, выделенные для другой категории, и, по мнению АБР, не нужные для финансирования других расходов, в степени, необходимой для восполнения рассчитанного дефицита средств, а также (ii) если данное перераспределение не может в полной мере восполнить рассчитанный дефицит, уменьшить процентное значение по снятию средств для данных расходов с тем, чтобы дальнейшие снятия для данной категории производились до тех пор, пока все указанные расходы не были покрыты; и </w:t>
      </w:r>
      <w:r>
        <w:br/>
      </w: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какой-либо другой категории.</w:t>
      </w:r>
    </w:p>
    <w:p>
      <w:pPr>
        <w:spacing w:after="0"/>
        <w:ind w:left="0"/>
        <w:jc w:val="both"/>
      </w:pPr>
      <w:r>
        <w:rPr>
          <w:rFonts w:ascii="Times New Roman"/>
          <w:b w:val="false"/>
          <w:i w:val="false"/>
          <w:color w:val="000000"/>
          <w:sz w:val="28"/>
          <w:u w:val="single"/>
        </w:rPr>
        <w:t>Процедуры выплаты займа</w:t>
      </w:r>
    </w:p>
    <w:p>
      <w:pPr>
        <w:spacing w:after="0"/>
        <w:ind w:left="0"/>
        <w:jc w:val="both"/>
      </w:pPr>
      <w:r>
        <w:rPr>
          <w:rFonts w:ascii="Times New Roman"/>
          <w:b w:val="false"/>
          <w:i w:val="false"/>
          <w:color w:val="000000"/>
          <w:sz w:val="28"/>
        </w:rPr>
        <w:t xml:space="preserve">      4. Если АБР не согласовано иное, средства займа подлежат выплате в соответствии со справочником по выплате средств займа АБР. </w:t>
      </w:r>
    </w:p>
    <w:p>
      <w:pPr>
        <w:spacing w:after="0"/>
        <w:ind w:left="0"/>
        <w:jc w:val="both"/>
      </w:pPr>
      <w:r>
        <w:rPr>
          <w:rFonts w:ascii="Times New Roman"/>
          <w:b w:val="false"/>
          <w:i w:val="false"/>
          <w:color w:val="000000"/>
          <w:sz w:val="28"/>
        </w:rPr>
        <w:t>                                  </w:t>
      </w:r>
      <w:r>
        <w:rPr>
          <w:rFonts w:ascii="Times New Roman"/>
          <w:b/>
          <w:i w:val="false"/>
          <w:color w:val="000000"/>
          <w:sz w:val="28"/>
        </w:rPr>
        <w:t>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3248"/>
        <w:gridCol w:w="3952"/>
        <w:gridCol w:w="568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РАСПРЕДЕЛЕНИЕ И СНЯТИЕ СРЕДСТВ ЗАЙМА</w:t>
            </w:r>
            <w:r>
              <w:br/>
            </w:r>
            <w:r>
              <w:rPr>
                <w:rFonts w:ascii="Times New Roman"/>
                <w:b/>
                <w:i w:val="false"/>
                <w:color w:val="000000"/>
                <w:sz w:val="20"/>
              </w:rPr>
              <w:t>
(проект реконструкции дороги ЦАРЭС Коридора 3 [участок дороги</w:t>
            </w:r>
            <w:r>
              <w:br/>
            </w:r>
            <w:r>
              <w:rPr>
                <w:rFonts w:ascii="Times New Roman"/>
                <w:b/>
                <w:i w:val="false"/>
                <w:color w:val="000000"/>
                <w:sz w:val="20"/>
              </w:rPr>
              <w:t>
«Шымкент – Ташкент»] [подъезд к международному транзитному</w:t>
            </w:r>
            <w:r>
              <w:br/>
            </w:r>
            <w:r>
              <w:rPr>
                <w:rFonts w:ascii="Times New Roman"/>
                <w:b/>
                <w:i w:val="false"/>
                <w:color w:val="000000"/>
                <w:sz w:val="20"/>
              </w:rPr>
              <w:t>
коридору «Западная Европа – Западная Китайская</w:t>
            </w:r>
            <w:r>
              <w:br/>
            </w:r>
            <w:r>
              <w:rPr>
                <w:rFonts w:ascii="Times New Roman"/>
                <w:b/>
                <w:i w:val="false"/>
                <w:color w:val="000000"/>
                <w:sz w:val="20"/>
              </w:rPr>
              <w:t>
Народная Республика»])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АБР</w:t>
            </w:r>
          </w:p>
        </w:tc>
      </w:tr>
      <w:tr>
        <w:trPr>
          <w:trHeight w:val="465"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распределенная для финансирования АБР</w:t>
            </w:r>
          </w:p>
        </w:tc>
        <w:tc>
          <w:tcPr>
            <w:tcW w:w="5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для снятия средств со счета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0" w:type="auto"/>
            <w:vMerge/>
            <w:tcBorders>
              <w:top w:val="nil"/>
              <w:left w:val="single" w:color="cfcfcf" w:sz="5"/>
              <w:bottom w:val="single" w:color="cfcfcf" w:sz="5"/>
              <w:right w:val="single" w:color="cfcfcf" w:sz="5"/>
            </w:tcBorders>
          </w:tcP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111,000,000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 процентов от общей запрашиваемой суммы затрат</w:t>
            </w: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процентов от общей запрашиваемой суммы затрат *</w:t>
            </w: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Нераспределенные средства</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125,000,000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Без учета налогов и сборов, введенных на территории заемщика.</w:t>
      </w:r>
    </w:p>
    <w:p>
      <w:pPr>
        <w:spacing w:after="0"/>
        <w:ind w:left="0"/>
        <w:jc w:val="left"/>
      </w:pPr>
      <w:r>
        <w:rPr>
          <w:rFonts w:ascii="Times New Roman"/>
          <w:b/>
          <w:i w:val="false"/>
          <w:color w:val="000000"/>
        </w:rPr>
        <w:t xml:space="preserve"> ПРИЛОЖЕНИЕ 4 Закупки работ и консультационных услуг </w:t>
      </w:r>
    </w:p>
    <w:p>
      <w:pPr>
        <w:spacing w:after="0"/>
        <w:ind w:left="0"/>
        <w:jc w:val="both"/>
      </w:pP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xml:space="preserve">      1. Закупка работ и консультационных услуг подлежит исполнению и контролю в соответствии с руководством по закупкам и руководством по привлечению консультантов, соответственно. </w:t>
      </w:r>
      <w:r>
        <w:br/>
      </w:r>
      <w:r>
        <w:rPr>
          <w:rFonts w:ascii="Times New Roman"/>
          <w:b w:val="false"/>
          <w:i w:val="false"/>
          <w:color w:val="000000"/>
          <w:sz w:val="28"/>
        </w:rPr>
        <w:t xml:space="preserve">
      2. Все термины, используемые в настоящем приложении и не определенные в настоящем Соглашении о займе, определяются в руководстве по закупкам и/или руководстве по привлечению консультантов, где применимо. </w:t>
      </w:r>
    </w:p>
    <w:p>
      <w:pPr>
        <w:spacing w:after="0"/>
        <w:ind w:left="0"/>
        <w:jc w:val="both"/>
      </w:pPr>
      <w:r>
        <w:rPr>
          <w:rFonts w:ascii="Times New Roman"/>
          <w:b w:val="false"/>
          <w:i w:val="false"/>
          <w:color w:val="000000"/>
          <w:sz w:val="28"/>
          <w:u w:val="single"/>
        </w:rPr>
        <w:t>Работы</w:t>
      </w:r>
    </w:p>
    <w:p>
      <w:pPr>
        <w:spacing w:after="0"/>
        <w:ind w:left="0"/>
        <w:jc w:val="both"/>
      </w:pPr>
      <w:r>
        <w:rPr>
          <w:rFonts w:ascii="Times New Roman"/>
          <w:b w:val="false"/>
          <w:i w:val="false"/>
          <w:color w:val="000000"/>
          <w:sz w:val="28"/>
        </w:rPr>
        <w:t xml:space="preserve">      3. Если АБР не согласовано иное, работы должны приобретаться только на основе международных конкурсных торгов. </w:t>
      </w:r>
      <w:r>
        <w:br/>
      </w:r>
      <w:r>
        <w:rPr>
          <w:rFonts w:ascii="Times New Roman"/>
          <w:b w:val="false"/>
          <w:i w:val="false"/>
          <w:color w:val="000000"/>
          <w:sz w:val="28"/>
        </w:rPr>
        <w:t>
      4. Метод закупок, помимо прочего, подлежит исполнению в соответствии с детальными договоренностями и пороговыми стоимостями, указанными в Плане закупок. Заемщик вправе изменять метод закупок или пороговые стоимости только при условии предварительного согласования с АБР, при этом изменения должны отражаться в дополнениях к Плану закупок.</w:t>
      </w:r>
    </w:p>
    <w:p>
      <w:pPr>
        <w:spacing w:after="0"/>
        <w:ind w:left="0"/>
        <w:jc w:val="both"/>
      </w:pPr>
      <w:r>
        <w:rPr>
          <w:rFonts w:ascii="Times New Roman"/>
          <w:b w:val="false"/>
          <w:i w:val="false"/>
          <w:color w:val="000000"/>
          <w:sz w:val="28"/>
          <w:u w:val="single"/>
        </w:rPr>
        <w:t xml:space="preserve">Условия по присуждению контракта </w:t>
      </w:r>
    </w:p>
    <w:p>
      <w:pPr>
        <w:spacing w:after="0"/>
        <w:ind w:left="0"/>
        <w:jc w:val="both"/>
      </w:pPr>
      <w:r>
        <w:rPr>
          <w:rFonts w:ascii="Times New Roman"/>
          <w:b w:val="false"/>
          <w:i w:val="false"/>
          <w:color w:val="000000"/>
          <w:sz w:val="28"/>
        </w:rPr>
        <w:t xml:space="preserve">      5. Заемщик не должен присуждать контракты на работы, включающие воздействие на окружающую среду до тех пор, пока: </w:t>
      </w:r>
      <w:r>
        <w:br/>
      </w:r>
      <w:r>
        <w:rPr>
          <w:rFonts w:ascii="Times New Roman"/>
          <w:b w:val="false"/>
          <w:i w:val="false"/>
          <w:color w:val="000000"/>
          <w:sz w:val="28"/>
        </w:rPr>
        <w:t xml:space="preserve">
      (a) ПЭО была одобрена соответствующим органом заемщика; и </w:t>
      </w:r>
      <w:r>
        <w:br/>
      </w:r>
      <w:r>
        <w:rPr>
          <w:rFonts w:ascii="Times New Roman"/>
          <w:b w:val="false"/>
          <w:i w:val="false"/>
          <w:color w:val="000000"/>
          <w:sz w:val="28"/>
        </w:rPr>
        <w:t>
      (b) заемщик включил соответствующие положения ПУОС в контракты на работы.</w:t>
      </w:r>
      <w:r>
        <w:br/>
      </w:r>
      <w:r>
        <w:rPr>
          <w:rFonts w:ascii="Times New Roman"/>
          <w:b w:val="false"/>
          <w:i w:val="false"/>
          <w:color w:val="000000"/>
          <w:sz w:val="28"/>
        </w:rPr>
        <w:t>
      6. Заемщик не должен присуждать какие-либо контракты на работы, которые включают принудительное переселение, пока заемщик не подготовит и не представит в АБР окончательный ПВЗП (если требуется) на основе детального проектного решения по проекту и не получит одобрение АБР такого ПВЗП.</w:t>
      </w:r>
    </w:p>
    <w:p>
      <w:pPr>
        <w:spacing w:after="0"/>
        <w:ind w:left="0"/>
        <w:jc w:val="both"/>
      </w:pPr>
      <w:r>
        <w:rPr>
          <w:rFonts w:ascii="Times New Roman"/>
          <w:b w:val="false"/>
          <w:i w:val="false"/>
          <w:color w:val="000000"/>
          <w:sz w:val="28"/>
          <w:u w:val="single"/>
        </w:rPr>
        <w:t>Консультационные услуги</w:t>
      </w:r>
    </w:p>
    <w:p>
      <w:pPr>
        <w:spacing w:after="0"/>
        <w:ind w:left="0"/>
        <w:jc w:val="both"/>
      </w:pPr>
      <w:r>
        <w:rPr>
          <w:rFonts w:ascii="Times New Roman"/>
          <w:b w:val="false"/>
          <w:i w:val="false"/>
          <w:color w:val="000000"/>
          <w:sz w:val="28"/>
        </w:rPr>
        <w:t>      7. Если АБР не согласовано иное, и если иное не указано в следующем пункте, заемщик применит методы отбора на основе качества и цены, при отборе и привлечении консультационных услуг.</w:t>
      </w:r>
      <w:r>
        <w:br/>
      </w:r>
      <w:r>
        <w:rPr>
          <w:rFonts w:ascii="Times New Roman"/>
          <w:b w:val="false"/>
          <w:i w:val="false"/>
          <w:color w:val="000000"/>
          <w:sz w:val="28"/>
        </w:rPr>
        <w:t xml:space="preserve">
      8. Заемщик будет применять следующий метод при отборе и привлечении указанных консультационных услуг в соответствии с, среди прочего, процедурами, описанными в плане закупок: отбор на основе наименьшей цены для привлечения услуг внешнего мониторинга охранных мер. </w:t>
      </w:r>
    </w:p>
    <w:p>
      <w:pPr>
        <w:spacing w:after="0"/>
        <w:ind w:left="0"/>
        <w:jc w:val="both"/>
      </w:pPr>
      <w:r>
        <w:rPr>
          <w:rFonts w:ascii="Times New Roman"/>
          <w:b w:val="false"/>
          <w:i w:val="false"/>
          <w:color w:val="000000"/>
          <w:sz w:val="28"/>
          <w:u w:val="single"/>
        </w:rPr>
        <w:t>Права на промышленную и интеллектуальную собственность</w:t>
      </w:r>
    </w:p>
    <w:p>
      <w:pPr>
        <w:spacing w:after="0"/>
        <w:ind w:left="0"/>
        <w:jc w:val="both"/>
      </w:pPr>
      <w:r>
        <w:rPr>
          <w:rFonts w:ascii="Times New Roman"/>
          <w:b w:val="false"/>
          <w:i w:val="false"/>
          <w:color w:val="000000"/>
          <w:sz w:val="28"/>
        </w:rPr>
        <w:t>      9. (a) Заемщик обеспечит, что приобретаемые работы (включая, но не ограничиваясь всем компьютерным аппаратным и программным обеспечением и компьютерными системами, приобретенными либо отдельно, либо в составе прочих закупаемых товаров и услуг) не нарушают права или требования третьих лиц на промышленную или интеллектуальную собственность.</w:t>
      </w:r>
      <w:r>
        <w:br/>
      </w:r>
      <w:r>
        <w:rPr>
          <w:rFonts w:ascii="Times New Roman"/>
          <w:b w:val="false"/>
          <w:i w:val="false"/>
          <w:color w:val="000000"/>
          <w:sz w:val="28"/>
        </w:rPr>
        <w:t>
      (b) Заемщик обеспечит, что все контракты по закупкам работ содержат соответствующие заверения, гарантии и, если необходимо, гарантии возмещения убытков со стороны подрядчика или поставщика в отношении случаев, указанных в подпункте (a) настоящего пункта.</w:t>
      </w:r>
      <w:r>
        <w:br/>
      </w:r>
      <w:r>
        <w:rPr>
          <w:rFonts w:ascii="Times New Roman"/>
          <w:b w:val="false"/>
          <w:i w:val="false"/>
          <w:color w:val="000000"/>
          <w:sz w:val="28"/>
        </w:rPr>
        <w:t>
      10. Заемщик обеспечит, что все контракты с консультантами, финансируемые АБР, содержат соответствующие заверения, гарантии и, если необходимо, гарантии возмещения убытков со стороны консультантов, для того, чтобы убедиться в том, что предоставляемые консультационные услуги не нарушают права или требования третьих лиц на промышленную или интеллектуальную собственность.</w:t>
      </w:r>
    </w:p>
    <w:p>
      <w:pPr>
        <w:spacing w:after="0"/>
        <w:ind w:left="0"/>
        <w:jc w:val="both"/>
      </w:pPr>
      <w:r>
        <w:rPr>
          <w:rFonts w:ascii="Times New Roman"/>
          <w:b w:val="false"/>
          <w:i w:val="false"/>
          <w:color w:val="000000"/>
          <w:sz w:val="28"/>
          <w:u w:val="single"/>
        </w:rPr>
        <w:t>Рассмотрение АБР решений о закупках</w:t>
      </w:r>
    </w:p>
    <w:p>
      <w:pPr>
        <w:spacing w:after="0"/>
        <w:ind w:left="0"/>
        <w:jc w:val="both"/>
      </w:pPr>
      <w:r>
        <w:rPr>
          <w:rFonts w:ascii="Times New Roman"/>
          <w:b w:val="false"/>
          <w:i w:val="false"/>
          <w:color w:val="000000"/>
          <w:sz w:val="28"/>
        </w:rPr>
        <w:t>      11. Контракты, приобретаемые в соответствии с международными конкурсными процедурами, и контракты на консультационные услуги подлежат предварительному рассмотрению АБР, если иное не оговорено между заемщиком и АБР и не указано в Плане закупок.</w:t>
      </w:r>
      <w:r>
        <w:br/>
      </w:r>
      <w:r>
        <w:rPr>
          <w:rFonts w:ascii="Times New Roman"/>
          <w:b w:val="false"/>
          <w:i w:val="false"/>
          <w:color w:val="000000"/>
          <w:sz w:val="28"/>
        </w:rPr>
        <w:t>
      12. Заемщик должен получить одобрение со стороны АБР, прежде чем:</w:t>
      </w:r>
      <w:r>
        <w:br/>
      </w:r>
      <w:r>
        <w:rPr>
          <w:rFonts w:ascii="Times New Roman"/>
          <w:b w:val="false"/>
          <w:i w:val="false"/>
          <w:color w:val="000000"/>
          <w:sz w:val="28"/>
        </w:rPr>
        <w:t xml:space="preserve">
      (a) предоставить любое продление установленного периода на завершение работ по контракту; или </w:t>
      </w:r>
      <w:r>
        <w:br/>
      </w:r>
      <w:r>
        <w:rPr>
          <w:rFonts w:ascii="Times New Roman"/>
          <w:b w:val="false"/>
          <w:i w:val="false"/>
          <w:color w:val="000000"/>
          <w:sz w:val="28"/>
        </w:rPr>
        <w:t xml:space="preserve">
      (b) согласиться на любые изменения или отказ по условиям контракта на работы, в том числе любые уведомления об изменениях, исходя из пунктов (с) и (d) ниже; или </w:t>
      </w:r>
      <w:r>
        <w:br/>
      </w:r>
      <w:r>
        <w:rPr>
          <w:rFonts w:ascii="Times New Roman"/>
          <w:b w:val="false"/>
          <w:i w:val="false"/>
          <w:color w:val="000000"/>
          <w:sz w:val="28"/>
        </w:rPr>
        <w:t xml:space="preserve">
      (c) издать любое уведомление об изменениях в рамках контракта на работы, который в общей сумме увеличит первоначальную цену контракта (во избежание сомнений, такая общая сумма должна учитывать любые предыдущие или одновременные уведомления об изменениях или распоряжения по такому контракту); или </w:t>
      </w:r>
      <w:r>
        <w:br/>
      </w:r>
      <w:r>
        <w:rPr>
          <w:rFonts w:ascii="Times New Roman"/>
          <w:b w:val="false"/>
          <w:i w:val="false"/>
          <w:color w:val="000000"/>
          <w:sz w:val="28"/>
        </w:rPr>
        <w:t xml:space="preserve">
      (d) издать любое уведомление об изменениях в рамках контракта на работы, которое повлияет на цену более чем на 15 % от первоначальной цены контракта (либо посредством увеличения, либо уменьшения), даже если суммарный эффект такого уведомления об изменениях в общей сумме не увеличит первоначальную цену контракта. Во избежание сомнений, такая общая сумма должна учитывать любые предыдущие или одновременные уведомления об изменениях или распоряжения по такому контракту. </w:t>
      </w:r>
      <w:r>
        <w:br/>
      </w:r>
      <w:r>
        <w:rPr>
          <w:rFonts w:ascii="Times New Roman"/>
          <w:b w:val="false"/>
          <w:i w:val="false"/>
          <w:color w:val="000000"/>
          <w:sz w:val="28"/>
        </w:rPr>
        <w:t>
      13. АБР должен отвечать на каждый запрос на утверждение в соответствии с вышеуказанным пунктом 12 в течение 7 рабочих дней (в Маниле) после получения АБР такого запроса. Такой ответ будет означать, что запрос: (а) утвержден, (b) отклонен, (с) решение по нему отложено до получения дополнительной информации или документации; или (d) решение по нему отложено до его рассмотрения Комитетом по закупкам АБР, в каждом случае, как это определено АБР. Если АБР не отвечает в течение 7 рабочих дней (в Маниле) после получения АБР такого запроса, запрос (за исключением, если этот запрос подлежит рассмотрению Комитетом по закупкам АБР) будет считаться утвержденным АБР. В случае (с) заемщик должен незамедлительно представить запрашиваемую информацию или документацию в АБР, и АБР должен ответить на соответствующий запрос в течение 7 рабочих дней (в Маниле) после получения такой запрашиваемой информации или документации, удовлетворяющей АБР. В случае (d) АБР должен уведомить заемщика о решении Комитета по закупкам в течение 7 рабочих дней (в Маниле) после принятия такого решения Комитетом по закупкам.</w:t>
      </w:r>
      <w:r>
        <w:br/>
      </w:r>
      <w:r>
        <w:rPr>
          <w:rFonts w:ascii="Times New Roman"/>
          <w:b w:val="false"/>
          <w:i w:val="false"/>
          <w:color w:val="000000"/>
          <w:sz w:val="28"/>
        </w:rPr>
        <w:t>
      14. Заемщик обязан, либо обязан обеспечить, чтобы МТК:</w:t>
      </w:r>
      <w:r>
        <w:br/>
      </w:r>
      <w:r>
        <w:rPr>
          <w:rFonts w:ascii="Times New Roman"/>
          <w:b w:val="false"/>
          <w:i w:val="false"/>
          <w:color w:val="000000"/>
          <w:sz w:val="28"/>
        </w:rPr>
        <w:t xml:space="preserve">
      (a) представило в АБР в течение 7 дней копии всех документов по продлению сроков, изменениям или отказам от контрактов (включая уведомления об изменениях) после одобрения АБР в соответствии с вышеуказанным пунктом 12, и изменения АБР в контракты; а также </w:t>
      </w:r>
      <w:r>
        <w:br/>
      </w:r>
      <w:r>
        <w:rPr>
          <w:rFonts w:ascii="Times New Roman"/>
          <w:b w:val="false"/>
          <w:i w:val="false"/>
          <w:color w:val="000000"/>
          <w:sz w:val="28"/>
        </w:rPr>
        <w:t xml:space="preserve">
      (b) вело учет всех уведомлений об изменениях по всем контрактам на работы, которые не требуют предварительного одобрения АБР в соответствии с вышеуказанным пунктом 12, и представляло такой учет на рассмотрение АБР каждые 6 месяцев. </w:t>
      </w:r>
    </w:p>
    <w:p>
      <w:pPr>
        <w:spacing w:after="0"/>
        <w:ind w:left="0"/>
        <w:jc w:val="left"/>
      </w:pPr>
      <w:r>
        <w:rPr>
          <w:rFonts w:ascii="Times New Roman"/>
          <w:b/>
          <w:i w:val="false"/>
          <w:color w:val="000000"/>
        </w:rPr>
        <w:t xml:space="preserve"> ПРИЛОЖЕНИЕ 5 Исполнение проекта; финансовые вопросы</w:t>
      </w:r>
    </w:p>
    <w:p>
      <w:pPr>
        <w:spacing w:after="0"/>
        <w:ind w:left="0"/>
        <w:jc w:val="both"/>
      </w:pPr>
      <w:r>
        <w:rPr>
          <w:rFonts w:ascii="Times New Roman"/>
          <w:b w:val="false"/>
          <w:i w:val="false"/>
          <w:color w:val="000000"/>
          <w:sz w:val="28"/>
          <w:u w:val="single"/>
        </w:rPr>
        <w:t>Мероприятия по реализации</w:t>
      </w:r>
    </w:p>
    <w:p>
      <w:pPr>
        <w:spacing w:after="0"/>
        <w:ind w:left="0"/>
        <w:jc w:val="both"/>
      </w:pPr>
      <w:r>
        <w:rPr>
          <w:rFonts w:ascii="Times New Roman"/>
          <w:b w:val="false"/>
          <w:i w:val="false"/>
          <w:color w:val="000000"/>
          <w:sz w:val="28"/>
        </w:rPr>
        <w:t>      1. Заемщик и МТК обеспечат, что проект реализуется в соответствии с определенными мероприятиями, изложенными в РУП. Любые последующие изменения в РУП вступят в силу только после утверждения таких изменений заемщиком и АБР. В случае любого несоответствия между РУП и настоящим Соглашением о займе, положения настоящего Соглашения о займе будут иметь преимущественную силу.</w:t>
      </w:r>
    </w:p>
    <w:p>
      <w:pPr>
        <w:spacing w:after="0"/>
        <w:ind w:left="0"/>
        <w:jc w:val="both"/>
      </w:pPr>
      <w:r>
        <w:rPr>
          <w:rFonts w:ascii="Times New Roman"/>
          <w:b w:val="false"/>
          <w:i w:val="false"/>
          <w:color w:val="000000"/>
          <w:sz w:val="28"/>
          <w:u w:val="single"/>
        </w:rPr>
        <w:t>Окружающая среда</w:t>
      </w:r>
    </w:p>
    <w:p>
      <w:pPr>
        <w:spacing w:after="0"/>
        <w:ind w:left="0"/>
        <w:jc w:val="both"/>
      </w:pPr>
      <w:r>
        <w:rPr>
          <w:rFonts w:ascii="Times New Roman"/>
          <w:b w:val="false"/>
          <w:i w:val="false"/>
          <w:color w:val="000000"/>
          <w:sz w:val="28"/>
        </w:rPr>
        <w:t xml:space="preserve">      2. Заемщик поручит МТК обеспечить, что подготовка, проектирование, строительство, реализация и эксплуатация проекта соответствуют: (а) всем применимым законам и нормативным актам заемщика, связанным с окружающей средой, здоровьем и безопасностью; (b) политике в отношении окружающей среды; и (c) всем мерам и требованиям, изложенным в ПЭО, ПУОС, и любым корректирующим или превентивным действиям, изложенным в отчете мониторинга охранных мер. </w:t>
      </w:r>
    </w:p>
    <w:p>
      <w:pPr>
        <w:spacing w:after="0"/>
        <w:ind w:left="0"/>
        <w:jc w:val="both"/>
      </w:pPr>
      <w:r>
        <w:rPr>
          <w:rFonts w:ascii="Times New Roman"/>
          <w:b w:val="false"/>
          <w:i w:val="false"/>
          <w:color w:val="000000"/>
          <w:sz w:val="28"/>
          <w:u w:val="single"/>
        </w:rPr>
        <w:t>Приобретение земельных участков и вынужденное переселение</w:t>
      </w:r>
    </w:p>
    <w:p>
      <w:pPr>
        <w:spacing w:after="0"/>
        <w:ind w:left="0"/>
        <w:jc w:val="both"/>
      </w:pPr>
      <w:r>
        <w:rPr>
          <w:rFonts w:ascii="Times New Roman"/>
          <w:b w:val="false"/>
          <w:i w:val="false"/>
          <w:color w:val="000000"/>
          <w:sz w:val="28"/>
        </w:rPr>
        <w:t>      3. Заемщик поручит МТК обеспечить, чтобы все земельные участки и полоса отвода, необходимые для проекта, были доступны подрядчику в соответствии с графиком, согласованным в рамках соответствующего контракта на работы, и мероприятия по приобретению земли и защитные меры по переселению осуществлялись в соответствии с (a) всеми применимыми законами и нормативными актами заемщика, связанными с приобретением земли и вынужденным переселением; и (b) защитными мерами вынужденного переселения (если требуется); (c) РДВЗП; и (d) всеми мерами и требованиями, изложенными в ПВЗП (если требуется), а также любыми корректирующими или превентивными мерами, изложенными в отчете мониторинга охранных мер.</w:t>
      </w:r>
      <w:r>
        <w:br/>
      </w:r>
      <w:r>
        <w:rPr>
          <w:rFonts w:ascii="Times New Roman"/>
          <w:b w:val="false"/>
          <w:i w:val="false"/>
          <w:color w:val="000000"/>
          <w:sz w:val="28"/>
        </w:rPr>
        <w:t xml:space="preserve">
      4. Не ограничивая применение защитных мер вынужденного переселения, РДВЗП или, если требуется, ПВЗП, заемщик поручит МТК обеспечить, чтобы ни физическое, ни экономическое переселение не имело место в связи с проектом до полной реализации (если требуется) ПВЗП. </w:t>
      </w:r>
    </w:p>
    <w:p>
      <w:pPr>
        <w:spacing w:after="0"/>
        <w:ind w:left="0"/>
        <w:jc w:val="both"/>
      </w:pPr>
      <w:r>
        <w:rPr>
          <w:rFonts w:ascii="Times New Roman"/>
          <w:b w:val="false"/>
          <w:i w:val="false"/>
          <w:color w:val="000000"/>
          <w:sz w:val="28"/>
          <w:u w:val="single"/>
        </w:rPr>
        <w:t xml:space="preserve">Коренные народы </w:t>
      </w:r>
    </w:p>
    <w:p>
      <w:pPr>
        <w:spacing w:after="0"/>
        <w:ind w:left="0"/>
        <w:jc w:val="both"/>
      </w:pPr>
      <w:r>
        <w:rPr>
          <w:rFonts w:ascii="Times New Roman"/>
          <w:b w:val="false"/>
          <w:i w:val="false"/>
          <w:color w:val="000000"/>
          <w:sz w:val="28"/>
        </w:rPr>
        <w:t>      5. Заемщик поручит МТК обеспечить, что проект не оказывает какого-либо воздействия на коренные народы по смыслу ПМЗ. Если такое воздействие имеет место, то заемщик должен поручить МТК подготовить, раскрыть и реализовывать план по коренным народам в соответствии со всеми применимыми законами и нормативными актами заемщика, связанными с коренными народами и МТК.</w:t>
      </w:r>
    </w:p>
    <w:p>
      <w:pPr>
        <w:spacing w:after="0"/>
        <w:ind w:left="0"/>
        <w:jc w:val="both"/>
      </w:pPr>
      <w:r>
        <w:rPr>
          <w:rFonts w:ascii="Times New Roman"/>
          <w:b w:val="false"/>
          <w:i w:val="false"/>
          <w:color w:val="000000"/>
          <w:sz w:val="28"/>
          <w:u w:val="single"/>
        </w:rPr>
        <w:t>Человеческие и финансовые ресурсы по реализации требований защитных мер</w:t>
      </w:r>
    </w:p>
    <w:p>
      <w:pPr>
        <w:spacing w:after="0"/>
        <w:ind w:left="0"/>
        <w:jc w:val="both"/>
      </w:pPr>
      <w:r>
        <w:rPr>
          <w:rFonts w:ascii="Times New Roman"/>
          <w:b w:val="false"/>
          <w:i w:val="false"/>
          <w:color w:val="000000"/>
          <w:sz w:val="28"/>
        </w:rPr>
        <w:t>      6. Заемщик должен поручить МТК предоставить необходимые бюджетные и человеческие ресурсы для полного осуществления ПУОС и, если требуется, ПВЗП.</w:t>
      </w:r>
    </w:p>
    <w:p>
      <w:pPr>
        <w:spacing w:after="0"/>
        <w:ind w:left="0"/>
        <w:jc w:val="both"/>
      </w:pPr>
      <w:r>
        <w:rPr>
          <w:rFonts w:ascii="Times New Roman"/>
          <w:b w:val="false"/>
          <w:i w:val="false"/>
          <w:color w:val="000000"/>
          <w:sz w:val="28"/>
          <w:u w:val="single"/>
        </w:rPr>
        <w:t xml:space="preserve">Защитные меры – соответствующие положения в тендерной документации и контрактах на работы </w:t>
      </w:r>
    </w:p>
    <w:p>
      <w:pPr>
        <w:spacing w:after="0"/>
        <w:ind w:left="0"/>
        <w:jc w:val="both"/>
      </w:pPr>
      <w:r>
        <w:rPr>
          <w:rFonts w:ascii="Times New Roman"/>
          <w:b w:val="false"/>
          <w:i w:val="false"/>
          <w:color w:val="000000"/>
          <w:sz w:val="28"/>
        </w:rPr>
        <w:t>      7. Заемщик поручит МТК обеспечить, что все тендерные документы и контракты на работы содержат положения, которые обязуют подрядчиков:</w:t>
      </w:r>
      <w:r>
        <w:br/>
      </w:r>
      <w:r>
        <w:rPr>
          <w:rFonts w:ascii="Times New Roman"/>
          <w:b w:val="false"/>
          <w:i w:val="false"/>
          <w:color w:val="000000"/>
          <w:sz w:val="28"/>
        </w:rPr>
        <w:t xml:space="preserve">
      (a) соблюдать меры, имеющие отношение к подрядчику, изложенные в ПЭО, ПУОС и, если требуется, ПВЗП, и любые корректирующие или превентивные действия, изложенные в отчете по мониторингу защитных мер; </w:t>
      </w:r>
      <w:r>
        <w:br/>
      </w:r>
      <w:r>
        <w:rPr>
          <w:rFonts w:ascii="Times New Roman"/>
          <w:b w:val="false"/>
          <w:i w:val="false"/>
          <w:color w:val="000000"/>
          <w:sz w:val="28"/>
        </w:rPr>
        <w:t xml:space="preserve">
      (b) предоставить бюджетные средства на все эти экологические и социальные меры; </w:t>
      </w:r>
      <w:r>
        <w:br/>
      </w:r>
      <w:r>
        <w:rPr>
          <w:rFonts w:ascii="Times New Roman"/>
          <w:b w:val="false"/>
          <w:i w:val="false"/>
          <w:color w:val="000000"/>
          <w:sz w:val="28"/>
        </w:rPr>
        <w:t xml:space="preserve">
      (c) предоставить МТК письменное уведомление о любых непредвиденных рисках, связанных с экологией, переселением или коренными народами, или воздействиях, которые возникают в процессе строительства, реализации или эксплуатации проекта и которые не были рассмотрены в ПЭО, ПУОС и, если требуется, ПВЗП; </w:t>
      </w:r>
      <w:r>
        <w:br/>
      </w:r>
      <w:r>
        <w:rPr>
          <w:rFonts w:ascii="Times New Roman"/>
          <w:b w:val="false"/>
          <w:i w:val="false"/>
          <w:color w:val="000000"/>
          <w:sz w:val="28"/>
        </w:rPr>
        <w:t xml:space="preserve">
      (d) в достаточной степени задокументировать состояние дорог, сельскохозяйственных угодий и других объектов инфраструктуры до начала перевозки материалов и строительства; а также </w:t>
      </w:r>
      <w:r>
        <w:br/>
      </w:r>
      <w:r>
        <w:rPr>
          <w:rFonts w:ascii="Times New Roman"/>
          <w:b w:val="false"/>
          <w:i w:val="false"/>
          <w:color w:val="000000"/>
          <w:sz w:val="28"/>
        </w:rPr>
        <w:t xml:space="preserve">
      (e) восстановить пути, другую местную инфраструктуру и сельскохозяйственные угодья по крайней мере до их предпроектного состояния, после завершения строительства. </w:t>
      </w:r>
    </w:p>
    <w:p>
      <w:pPr>
        <w:spacing w:after="0"/>
        <w:ind w:left="0"/>
        <w:jc w:val="both"/>
      </w:pPr>
      <w:r>
        <w:rPr>
          <w:rFonts w:ascii="Times New Roman"/>
          <w:b w:val="false"/>
          <w:i w:val="false"/>
          <w:color w:val="000000"/>
          <w:sz w:val="28"/>
          <w:u w:val="single"/>
        </w:rPr>
        <w:t xml:space="preserve">Мониторинг защитных мер и отчетность </w:t>
      </w:r>
    </w:p>
    <w:p>
      <w:pPr>
        <w:spacing w:after="0"/>
        <w:ind w:left="0"/>
        <w:jc w:val="both"/>
      </w:pPr>
      <w:r>
        <w:rPr>
          <w:rFonts w:ascii="Times New Roman"/>
          <w:b w:val="false"/>
          <w:i w:val="false"/>
          <w:color w:val="000000"/>
          <w:sz w:val="28"/>
        </w:rPr>
        <w:t>      8. Заемщик поручит МТК выполнить следующее:</w:t>
      </w:r>
      <w:r>
        <w:br/>
      </w:r>
      <w:r>
        <w:rPr>
          <w:rFonts w:ascii="Times New Roman"/>
          <w:b w:val="false"/>
          <w:i w:val="false"/>
          <w:color w:val="000000"/>
          <w:sz w:val="28"/>
        </w:rPr>
        <w:t xml:space="preserve">
      (a) представить в АБР отчеты по мониторингу защитных мер (i) раз в полугодие в период строительства и (ii) ежегодно во время эксплуатации, и раскрывать соответствующую информацию из таких отчетов лицам, чьи интересы затронуты, незамедлительно после представления; </w:t>
      </w:r>
      <w:r>
        <w:br/>
      </w:r>
      <w:r>
        <w:rPr>
          <w:rFonts w:ascii="Times New Roman"/>
          <w:b w:val="false"/>
          <w:i w:val="false"/>
          <w:color w:val="000000"/>
          <w:sz w:val="28"/>
        </w:rPr>
        <w:t>
      (b) если какие-либо непредвиденные риски, связанные с экологией, и/или социальные риски и воздействия, не предусмотренные в ПЭО, ПУОС и, если требуется, ПВЗП, возникли во время строительства, реализации или эксплуатации проекта, необходимо незамедлительно информировать АБР о возникновении таких рисков или воздействий с подробным описанием событий и предлагаемым планом корректирующих действий;</w:t>
      </w:r>
      <w:r>
        <w:br/>
      </w:r>
      <w:r>
        <w:rPr>
          <w:rFonts w:ascii="Times New Roman"/>
          <w:b w:val="false"/>
          <w:i w:val="false"/>
          <w:color w:val="000000"/>
          <w:sz w:val="28"/>
        </w:rPr>
        <w:t xml:space="preserve">
      (c) не позднее даты присуждения контракта на работы назначить квалифицированных и опытных внешних экспертов или квалифицированные НПО (которые, во избежание сомнений, должны быть включены в консультационные услуги, финансируемые из средств займа в соответствии с пунктом 2(b) приложения 1 к настоящему Соглашению о займе и статьей № 2 таблицы, добавленной к приложению 3 к настоящему Соглашению о займе) в рамках процесса отбора и технического задания, приемлемого для АБР, проверять информацию, получаемую посредством мониторинга проекта, а также содействовать проведению любой деятельности по проверке такими внешними экспертами, и </w:t>
      </w:r>
      <w:r>
        <w:br/>
      </w:r>
      <w:r>
        <w:rPr>
          <w:rFonts w:ascii="Times New Roman"/>
          <w:b w:val="false"/>
          <w:i w:val="false"/>
          <w:color w:val="000000"/>
          <w:sz w:val="28"/>
        </w:rPr>
        <w:t>
      (d) сообщать о любых фактических или потенциальных нарушениях соблюдения мер и требований, изложенных в ПУОС или ПВЗП, незамедлительно после того, как стало известно о таком нарушении.</w:t>
      </w:r>
    </w:p>
    <w:p>
      <w:pPr>
        <w:spacing w:after="0"/>
        <w:ind w:left="0"/>
        <w:jc w:val="both"/>
      </w:pPr>
      <w:r>
        <w:rPr>
          <w:rFonts w:ascii="Times New Roman"/>
          <w:b w:val="false"/>
          <w:i w:val="false"/>
          <w:color w:val="000000"/>
          <w:sz w:val="28"/>
          <w:u w:val="single"/>
        </w:rPr>
        <w:t>Список запрещенных инвестиций</w:t>
      </w:r>
    </w:p>
    <w:p>
      <w:pPr>
        <w:spacing w:after="0"/>
        <w:ind w:left="0"/>
        <w:jc w:val="both"/>
      </w:pPr>
      <w:r>
        <w:rPr>
          <w:rFonts w:ascii="Times New Roman"/>
          <w:b w:val="false"/>
          <w:i w:val="false"/>
          <w:color w:val="000000"/>
          <w:sz w:val="28"/>
        </w:rPr>
        <w:t>      9. Заемщик обеспечит, чтобы никакие средства займа не использовались для финансирования какой-либо деятельности, включенной в список запрещенной инвестиционной деятельности, предусмотренной в приложении 5 ПМЗ.</w:t>
      </w:r>
    </w:p>
    <w:p>
      <w:pPr>
        <w:spacing w:after="0"/>
        <w:ind w:left="0"/>
        <w:jc w:val="both"/>
      </w:pPr>
      <w:r>
        <w:rPr>
          <w:rFonts w:ascii="Times New Roman"/>
          <w:b w:val="false"/>
          <w:i w:val="false"/>
          <w:color w:val="000000"/>
          <w:sz w:val="28"/>
          <w:u w:val="single"/>
        </w:rPr>
        <w:t>Стандарты труда</w:t>
      </w:r>
    </w:p>
    <w:p>
      <w:pPr>
        <w:spacing w:after="0"/>
        <w:ind w:left="0"/>
        <w:jc w:val="both"/>
      </w:pPr>
      <w:r>
        <w:rPr>
          <w:rFonts w:ascii="Times New Roman"/>
          <w:b w:val="false"/>
          <w:i w:val="false"/>
          <w:color w:val="000000"/>
          <w:sz w:val="28"/>
        </w:rPr>
        <w:t>      10. Заемщик поручит МТК обеспечить включение положений в контракты на работы с тем, чтобы подрядчики (a) соблюдали применимые трудовое законодательство и трудовые нормативные акты заемщика и применение соответствующих норм безопасности труда на рабочем месте; (b) не дифференцировали оплату мужчинам и женщинам за равный труд; (c) не использовали детский труд при строительстве и мероприятиях по техническому обслуживанию дорог; (d) в возможном объеме обеспечивали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 и (e) содействовали трудоустройству опытных и неопытных работающих женщин.</w:t>
      </w:r>
    </w:p>
    <w:p>
      <w:pPr>
        <w:spacing w:after="0"/>
        <w:ind w:left="0"/>
        <w:jc w:val="both"/>
      </w:pPr>
      <w:r>
        <w:rPr>
          <w:rFonts w:ascii="Times New Roman"/>
          <w:b w:val="false"/>
          <w:i w:val="false"/>
          <w:color w:val="000000"/>
          <w:sz w:val="28"/>
          <w:u w:val="single"/>
        </w:rPr>
        <w:t>Охрана здоровья</w:t>
      </w:r>
    </w:p>
    <w:p>
      <w:pPr>
        <w:spacing w:after="0"/>
        <w:ind w:left="0"/>
        <w:jc w:val="both"/>
      </w:pPr>
      <w:r>
        <w:rPr>
          <w:rFonts w:ascii="Times New Roman"/>
          <w:b w:val="false"/>
          <w:i w:val="false"/>
          <w:color w:val="000000"/>
          <w:sz w:val="28"/>
        </w:rPr>
        <w:t xml:space="preserve">      11. Заемщик поручит МТК обеспечить распространение информации о рисках заболеваний, распространяющихся половым путем, в том числе ВИЧ/СПИД, среди работников подрядных организаций, привлеченных в рамках проекта, и среди местных жителей, проживающих в непосредственной близости к проекту. </w:t>
      </w:r>
    </w:p>
    <w:p>
      <w:pPr>
        <w:spacing w:after="0"/>
        <w:ind w:left="0"/>
        <w:jc w:val="both"/>
      </w:pPr>
      <w:r>
        <w:rPr>
          <w:rFonts w:ascii="Times New Roman"/>
          <w:b w:val="false"/>
          <w:i w:val="false"/>
          <w:color w:val="000000"/>
          <w:sz w:val="28"/>
          <w:u w:val="single"/>
        </w:rPr>
        <w:t>Поддержка партнерской стороны</w:t>
      </w:r>
    </w:p>
    <w:p>
      <w:pPr>
        <w:spacing w:after="0"/>
        <w:ind w:left="0"/>
        <w:jc w:val="both"/>
      </w:pPr>
      <w:r>
        <w:rPr>
          <w:rFonts w:ascii="Times New Roman"/>
          <w:b w:val="false"/>
          <w:i w:val="false"/>
          <w:color w:val="000000"/>
          <w:sz w:val="28"/>
        </w:rPr>
        <w:t xml:space="preserve">      12. Не ограничивая общий смысл раздела 4.02 настоящего Соглашения о займе, заемщик обеспечит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МТК, и обеспечит, что такие средства предоставляются МТК своевременно. Заемщик поручит МТК убедиться в том, что оно включает все изменяемые потребности в финансировании для реализации проекта в его ежегодных программах развития. </w:t>
      </w:r>
    </w:p>
    <w:p>
      <w:pPr>
        <w:spacing w:after="0"/>
        <w:ind w:left="0"/>
        <w:jc w:val="both"/>
      </w:pPr>
      <w:r>
        <w:rPr>
          <w:rFonts w:ascii="Times New Roman"/>
          <w:b w:val="false"/>
          <w:i w:val="false"/>
          <w:color w:val="000000"/>
          <w:sz w:val="28"/>
          <w:u w:val="single"/>
        </w:rPr>
        <w:t>Качество строительства</w:t>
      </w:r>
    </w:p>
    <w:p>
      <w:pPr>
        <w:spacing w:after="0"/>
        <w:ind w:left="0"/>
        <w:jc w:val="both"/>
      </w:pPr>
      <w:r>
        <w:rPr>
          <w:rFonts w:ascii="Times New Roman"/>
          <w:b w:val="false"/>
          <w:i w:val="false"/>
          <w:color w:val="000000"/>
          <w:sz w:val="28"/>
        </w:rPr>
        <w:t>      13. Заемщик поручит МТК обеспечить, чтобы проект исполнялся в соответствии с применимыми техническими спецификациями и планами, и чтобы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p>
      <w:pPr>
        <w:spacing w:after="0"/>
        <w:ind w:left="0"/>
        <w:jc w:val="both"/>
      </w:pPr>
      <w:r>
        <w:rPr>
          <w:rFonts w:ascii="Times New Roman"/>
          <w:b w:val="false"/>
          <w:i w:val="false"/>
          <w:color w:val="000000"/>
          <w:sz w:val="28"/>
          <w:u w:val="single"/>
        </w:rPr>
        <w:t xml:space="preserve">Недопущение незаконной торговли </w:t>
      </w:r>
    </w:p>
    <w:p>
      <w:pPr>
        <w:spacing w:after="0"/>
        <w:ind w:left="0"/>
        <w:jc w:val="both"/>
      </w:pPr>
      <w:r>
        <w:rPr>
          <w:rFonts w:ascii="Times New Roman"/>
          <w:b w:val="false"/>
          <w:i w:val="false"/>
          <w:color w:val="000000"/>
          <w:sz w:val="28"/>
        </w:rPr>
        <w:t>      14. Заемщик обеспечит полное выполнение на проектной дороге надежных и строгих мер для выявления и предотвращения незаконной торговли людьми, дикими животными, редкими видами животных и контролируемыми веществами.</w:t>
      </w:r>
    </w:p>
    <w:p>
      <w:pPr>
        <w:spacing w:after="0"/>
        <w:ind w:left="0"/>
        <w:jc w:val="both"/>
      </w:pPr>
      <w:r>
        <w:rPr>
          <w:rFonts w:ascii="Times New Roman"/>
          <w:b w:val="false"/>
          <w:i w:val="false"/>
          <w:color w:val="000000"/>
          <w:sz w:val="28"/>
          <w:u w:val="single"/>
        </w:rPr>
        <w:t>Эксплуатация и техническое обслуживание (O &amp; M)</w:t>
      </w:r>
    </w:p>
    <w:p>
      <w:pPr>
        <w:spacing w:after="0"/>
        <w:ind w:left="0"/>
        <w:jc w:val="both"/>
      </w:pPr>
      <w:r>
        <w:rPr>
          <w:rFonts w:ascii="Times New Roman"/>
          <w:b w:val="false"/>
          <w:i w:val="false"/>
          <w:color w:val="000000"/>
          <w:sz w:val="28"/>
        </w:rPr>
        <w:t xml:space="preserve">      15. Не ограничивая общий смысл разделов 4.02 и 4.07 настоящего Соглашения и пункта 12 настоящего приложения 5, заемщик выделит из своего бюджета и незамедлительно сделает доступным для МТК достаточное количество средств для адекватной эксплуатации и технического обслуживания проектной дороги, которые могут потребоваться после завершения проекта и в каждом последующем финансовом году, и гарантирует, что проектная дорога будет эксплуатироваться и обслуживаться в соответствии с обоснованной практикой. </w:t>
      </w:r>
    </w:p>
    <w:p>
      <w:pPr>
        <w:spacing w:after="0"/>
        <w:ind w:left="0"/>
        <w:jc w:val="both"/>
      </w:pPr>
      <w:r>
        <w:rPr>
          <w:rFonts w:ascii="Times New Roman"/>
          <w:b w:val="false"/>
          <w:i w:val="false"/>
          <w:color w:val="000000"/>
          <w:sz w:val="28"/>
          <w:u w:val="single"/>
        </w:rPr>
        <w:t>Управление и борьба с коррупцией</w:t>
      </w:r>
    </w:p>
    <w:p>
      <w:pPr>
        <w:spacing w:after="0"/>
        <w:ind w:left="0"/>
        <w:jc w:val="both"/>
      </w:pPr>
      <w:r>
        <w:rPr>
          <w:rFonts w:ascii="Times New Roman"/>
          <w:b w:val="false"/>
          <w:i w:val="false"/>
          <w:color w:val="000000"/>
          <w:sz w:val="28"/>
        </w:rPr>
        <w:t>      16. Заемщик и МТК будут (a) следовать политике АБР по борьбе с коррупцией (1998 год, с поправками на настоящее время) и согласятся, что АБР оставляет за собой право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и (b) сотрудничать и содействовать любому такому расследованию в необходимой степени для оказания поддержки для удовлетворительного завершения такого расследования.</w:t>
      </w:r>
      <w:r>
        <w:br/>
      </w:r>
      <w:r>
        <w:rPr>
          <w:rFonts w:ascii="Times New Roman"/>
          <w:b w:val="false"/>
          <w:i w:val="false"/>
          <w:color w:val="000000"/>
          <w:sz w:val="28"/>
        </w:rPr>
        <w:t>
      17. Заемщик поручит МТК убедиться в том, что положения по борьбе с коррупцией, приемлемые для АБР, включены во все тендерные документы и контракты, включая положения, определяющие право АБР проводить аудит и производить проверку записей и счетов всех подрядчиков, поставщиков, консультантов, а также других поставщиков услуг, относящихся к проекту.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