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b671" w14:textId="211b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предприятия на праве хозяйственного ведения "Дом Дружбы - Центр по исследованию проблем межэтнических отношений" Министерства культуры и информации Республики Казахстан и создании республиканского государственного учреждения  "Дом Дружбы - Центр межэтнических отношений" Министерства культуры и информации 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2013 года № 403. Утратило силу постановлением Правительства Республики Казахстан от 9 октября 2014 года № 1081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09.10.2014 </w:t>
      </w:r>
      <w:r>
        <w:rPr>
          <w:rFonts w:ascii="Times New Roman"/>
          <w:b w:val="false"/>
          <w:i w:val="false"/>
          <w:color w:val="ff0000"/>
          <w:sz w:val="28"/>
        </w:rPr>
        <w:t>№ 1081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предприятие на праве хозяйственного ведения «Дом Дружбы - Центр по исследованию проблем межэтнических отношений» Министерства культуры и информации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республиканское государственное учреждение «Дом Дружбы - Центр межэтнических отношений» Министерства культуры и информации Республики Казахстан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Комитетом государственного имущества и приватизации Министерства финансов Республики Казахстан обеспечить передачу учреждению имущества, оставшегося после удовлетворения требований кредиторов ликвидируемого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финансирование учреждения осуществляется за счет и в пределах средств, предусмотренных в республиканском бюджете Министерству культуры и информации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2006 года № 1313 «О создании Республиканского государственного предприятия на праве хозяйственного ведения «Дом Дружбы – Центр по исследованию проблем межэтнических отношений» Министерства культуры и информации Республики Казахстан» (САПП Республики Казахстан, 2006 г., № 50, ст. 544).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2013 года № 403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 Республики Казахстан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«О некоторых вопросах республиканской государственной собственности» (САПП Республики Казахстан, 2007 г., № 19, ст. 214):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предприятий, необходимых для выполнения общегосударственных задач,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«Министерство культуры и информации Республики Казахстан» пункт 25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240"/>
        <w:gridCol w:w="2597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 учетом подведомственных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учреждений, в том числе: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том числе: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240"/>
        <w:gridCol w:w="2597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 учетом подведомственных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государственных учреждений, в том числе: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 Министерству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том числе: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240"/>
        <w:gridCol w:w="2597"/>
      </w:tblGrid>
      <w:tr>
        <w:trPr>
          <w:trHeight w:val="75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Дружбы - Центр межэтнических отношений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