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ddca" w14:textId="4fdd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марта 2001 года № 311 "Об образовании Государственной комиссии по памятникам и монументам, сооружаемым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2013 года № 414. Утратило силу постановлением Правительства Республики Казахстан от 23 августа 2016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23.08.2016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2001 года № 311 «Об образовании Государственной комиссии по памятникам и монументам, сооружаемым в Республике Казахстан» (САПП Республики Казахстан, 2001 г., № 9, ст. 97)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 по памятникам и монументам, сооружаемым в Республике Казахстан, утвержденный указанным постановлением: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99"/>
        <w:gridCol w:w="657"/>
        <w:gridCol w:w="9024"/>
      </w:tblGrid>
      <w:tr>
        <w:trPr>
          <w:trHeight w:val="30" w:hRule="atLeast"/>
        </w:trPr>
        <w:tc>
          <w:tcPr>
            <w:tcW w:w="3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Кул-Мухаммеда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Мухтара Абрарулы</w:t>
            </w:r>
          </w:p>
        </w:tc>
        <w:tc>
          <w:tcPr>
            <w:tcW w:w="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председателем</w:t>
            </w:r>
          </w:p>
        </w:tc>
      </w:tr>
      <w:tr>
        <w:trPr>
          <w:trHeight w:val="30" w:hRule="atLeast"/>
        </w:trPr>
        <w:tc>
          <w:tcPr>
            <w:tcW w:w="33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Абельдинову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Алию Сапабековну</w:t>
            </w:r>
          </w:p>
        </w:tc>
        <w:tc>
          <w:tcPr>
            <w:tcW w:w="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Казахстан, секретарем;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Мынбая Дархана Камзабекулы, Карибжанову Розу Самидоллаевну.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