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10f0" w14:textId="f1e1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октября 2010 года № 1072 "Об утверждении Программы по развитию нефтегазового сектора в Республике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2010 года № 1072 «Об утверждении Программы по развитию нефтегазового сектора в Республике Казахстан на 2010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нефтегазового сектора в Республике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«Источники и объемы финансирования»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«Общий объем финансовых ресурсов для реализации Программы составляет 5236643,356 млн. тенге, в том числе по источникам: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бюджет – 142314,356 млн.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«6. Необходимые ресурсы»: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«Общий объем финансовых ресурсов для реализации Программы составляет 5236643,356 млн. тенге, в том числе по источникам: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бюджет – 142314,356 млн.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План мероприятий по реализации программы по развитию нефтегазового сектора в Республике Казахстан на 2010 - 2014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«1. Добыча нефти и газа, 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«8721» заменить цифрами «14179,942»;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8, 9 и 10 дополнить цифрами «13508,524», «13512,526» и «13550,285»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«20842» заменить цифрами «66872,277»;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«321,883»;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«70» заменить цифрами «391,883»;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«2. Нефтепереработка и нефтехимия»: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«351» заменить цифрами «6,489»;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«2759» заменить цифрами «3,245»;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«2098» заменить цифрами «3,224»;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цифру «0» заменить цифрами «1000,740»;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«5537» заменить цифрами «1342,698»;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«3. Транспортная и прибрежная инфраструктура»: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«475000» заменить цифрами «487635»;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«12135»;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«12750»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«12750»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«12750» заменить цифрами «11902»;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«12750» заменить цифрами «11902»;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«600000» заменить цифрами «598537»;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«75000» заменить цифрами «73537»;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«4. Нормативные правовые акты и техническое регулирование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«48» заменить цифрами «42,500»;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«52» заменить цифрами «37,500»;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10 дополнить цифрами «32,500»;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«145» заменить цифрами «157,500».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