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e184" w14:textId="f6ae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цены сделки, осуществляемой по взаимообмену газом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2013 года № 421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пункта 10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2008 года «О трансфертном ценообразовании», а также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сотрудничестве в газовой отрасли от 28 ноября 2001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сотрудничестве в создании хозяйственного общества на базе Оренбургского газоперерабатывающего завода от 3 октября 2006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цену газа по сделке, заключаемой между товариществом с ограниченной ответственностью «КазРосГаз» и уполномоченной открытым акционерным обществом «Газпром» организацией «GAZPROM Schweiz AG», для обеспечения газом внутреннего рынка Республики Казахстан в 2013 году путем встречных поставок равного количества узбекского газа, поставляемого на границу Республика Узбекистан/Республика Казахстан, и российского газа, поставляемого на границу Российская Федерация/Республика Казахстан, на переработанный газ Карачаганакского месторождения в объеме до 3 465,5 миллионов кубических метров – 85 долларов США за 1000 метров кубических на условиях DAP граница Республика Казахстан/Российская Федерация, газоизмерительная станция «Александров Гай».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29.10.2013 </w:t>
      </w:r>
      <w:r>
        <w:rPr>
          <w:rFonts w:ascii="Times New Roman"/>
          <w:b w:val="false"/>
          <w:i w:val="false"/>
          <w:color w:val="000000"/>
          <w:sz w:val="28"/>
        </w:rPr>
        <w:t>№ 1150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Министерство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