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0a46" w14:textId="c250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июля 2006 года № 645 «О некоторых вопросах поддержки агропромышленного комплекса с участием специализированных организаций» (САПП Республики Казахстан, 2006 г., № 25, ст. 257)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агропромышленного комплекса с участием специализированных организаций,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Поддержка агропромышленного комплекса с участием АО «КазАгроИнновация» в установленном законодательством Республики Казахстан порядке осуществляется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и проведения научных исследований, выполнения научно-исследовательских и опытно-конструкторских работ в агропромышленном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внедрения результатов научной и (или) научно-технической деятельности, в том числе путем коммерциализации и трансферта (заимствования) перспективных агротехнологий, участия в финансировании инновационных проектов, содействия развитию инновационной инфраструктуры, развитию международного сотрудничества в области науки, инноваций в агропромышленном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распространения и передачи знаний, в том числе путем проведения научно-практических семинаров, предоставления консультационных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производства и распространения семян высшей репродукции сельскохозяйственных растений, племенной продукции сельскохозяйственных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Мероприятия по поддержке агропромышленного комплекса реализуются специализированными организациями, входящими в состав Холдинга,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2013 - 2020 годы «Агробизнес-2020», утвержденной постановлением Правительства Республики Казахстан от 18 февраля 2013 года № 151, 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«Национальный управляющий холдинг «КазАгро» на 2011 - 2020 годы, утвержденной постановлением Правительства Республики Казахстан от 31 января 2011 года № 52 и иными стратегическими и программными документами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Мероприятия по поддержке агропромышленного комплекса с участием АО «КазАгроИнновация» реализуются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2013 - 2020 годы «Агробизнес-2020», утвержденной постановлением Правительства Республики Казахстан от 18 февраля 2013 года № 151, </w:t>
      </w:r>
      <w:r>
        <w:rPr>
          <w:rFonts w:ascii="Times New Roman"/>
          <w:b w:val="false"/>
          <w:i w:val="false"/>
          <w:color w:val="000000"/>
          <w:sz w:val="28"/>
        </w:rPr>
        <w:t>Межотраслевым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научно-технологического развития страны до 2020 года, утвержденным постановлением Правительства Республики Казахстан от 30 ноября 2010 года № 1291, иными стратегическими и программными документами Республики Казахстан и направлены на обеспечение ускоренного научно-технологического развития экономики Казахстана в аграрной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Участие специализированных организаций в мероприятиях по поддержке агропромышленного комплекса осуществляется в соответствии с решениями их органов и должностных лиц, за исключением АО «КазАгроИнновация», участие которого в мероприятиях по поддержке агропромышленного комплекса осуществляется в соответствии с пунктом 2-1 настоящих Правил».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