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b78b" w14:textId="a5fb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июня 2011 года № 700 "Об утверждении Правил передачи республиканского имущества в доверительное управление"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426. Утратило силу постановлением Правительства Республики Казахстан от 4 февраля 2014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04.02.2014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2011 года № 700 «Об утверждении Правил передачи республиканского имущества в доверительное управление» (САПП Республики Казахстан, 2011 г., № 43, ст. 563)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республиканского имущества в доверительное управление,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передачи платных автомобильных дорог юридическому лицу по управлению автомобильными дорогами.».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