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4560d" w14:textId="df456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30 января 2007 года № 71 "Об утверждении Правил эксплуатации платных автомобильных дорог и мостовых переходов"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апреля 2013 года № 428. Утратило силу постановлением Правительства Республики Казахстан от 29 декабря 2016 года № 901.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29.12.2016 </w:t>
      </w:r>
      <w:r>
        <w:rPr>
          <w:rFonts w:ascii="Times New Roman"/>
          <w:b w:val="false"/>
          <w:i w:val="false"/>
          <w:color w:val="ff0000"/>
          <w:sz w:val="28"/>
        </w:rPr>
        <w:t>№ 901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января 2007 года № 71 «Об утверждении Правил эксплуатации платных автомобильных дорог и мостовых переходов» (САПП Республики Казахстан, 2007 г., № 2, ст. 31)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Правил и условий эксплуатации платных автомобильных дорог и мостовых переходов»;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 Правила и условия эксплуатации платных автомобильных дорог и мостовых переходов.»;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эксплуатации платных автомобильных дорог и мостовых переходов, утвержденные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апреля 2013 года № 428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условия эксплуатации платных</w:t>
      </w:r>
      <w:r>
        <w:br/>
      </w:r>
      <w:r>
        <w:rPr>
          <w:rFonts w:ascii="Times New Roman"/>
          <w:b/>
          <w:i w:val="false"/>
          <w:color w:val="000000"/>
        </w:rPr>
        <w:t>
автомобильных дорог и мостовых переходов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и условия эксплуатации платных автомобильных дорог и мостовых переходов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«Об автомобильных дорогах» (далее – Закон) и определяют порядок и условия эксплуатации платных автомобильных дорог и мостовых переходов Республики Казахстан, переданных в эксплуатацию юридическим лицам по управлению автомобильными дорогами и/или концессионерам.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понятия, предусмотренные Законом, и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мостовой переход – комплекс инженерных сооружений для преодоления водного препятствия, включающий в себя мост, подходы к мосту, регуляционные и защитные сооружения;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эксплуатация платных автомобильных дорог и мостовых переходов – осуществление мероприятий по обеспечению непрерывного, безопасного движения автотранспортных средств по платным автомобильным дорогам и мостовым переходам с установленными нагрузками, габаритами, и поддержание их транспортно-эксплуатационного состояния в период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юридическое лицо по управлению автомобильными дорогами (далее – юридическое лицо) – акционерное общество, созданное по решению Правительства Республики Казахстан, контрольный пакет акций которого принадлежит государству, и предметом деятельности которого является осуществление дорожной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пользователи автомобильными дорогами – физические и юридические лица, являющиеся участниками дорожного движения или осуществляющие иную деятельность в пределах полосы отвода автомобильных дорог и придорожной полосы.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 условия эксплуатации платных</w:t>
      </w:r>
      <w:r>
        <w:br/>
      </w:r>
      <w:r>
        <w:rPr>
          <w:rFonts w:ascii="Times New Roman"/>
          <w:b/>
          <w:i w:val="false"/>
          <w:color w:val="000000"/>
        </w:rPr>
        <w:t>
автомобильных дорог и мостовых переходов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Эксплуатация платных автомобильных дорог и мостовых переходов предусматривает своевременное обеспечение юридическим лицом и/или концессионером мероприятий по их ремонту и содержанию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Юридическое лицо, которому в соответствии с решением Правительства Республики Казахстан переданы в доверительное управление и для эксплуатации платные автомобильные дороги и/или концессионер в целях надлежащей эксплуатации платных автомобильных дорог и мостовых переходов: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обеспечивают соблюдение требований безопасности при эксплуатации автомобильных дорог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обеспечивают очистку платных автомобильных дорог и мостовых переходов от снега в зимний период, и принимают меры против скользкости покрытия;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обеспечивают бесперебойный и безопасный проезд транспортных средств, и соблюдения требований природоохранного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принимают меры по возмещению ущерба пользователям автомобильными дорогами в соответствии с законодательными актами Республики Казахстан, причиненного дорожно-транспортными происшествиями, возникшего по причине дорожных условий;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обеспечивают фитосанитарное состояние полосы отвода автомобильных дорог в соответствии с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содержат защитные насаждения вдоль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 согласованию с дорожными органами, совместно с подразделениями дорожной полиции и уполномоченным органом по чрезвычайным ситуациям ограничивают или закрывают движение транспортных средств в экстремальных условиях (неблагоприятные погодно-климатические условия, стихийные бедствия, пожар, потеря несущей способности автомобильных дорог), а также при проведении ремонтно-строительных работ с уведомлением об этом местных исполнительных органов и пользователей автомобильными дорогами, установлением соответствующих дорожных знаков и через средства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устраняют последствия стихийных метеорологических явлений и чрезвычайных ситуаций природного и техногенного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 взаимодействии с подразделениями дорожной полиции ведут учет дорожно-транспортных происшествий, анализирует причины и условия, способствующие их возникновению, разрабатывают мероприятия по их предупреждению и ликвидации;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обеспечивают повышенное качество проезда с обеспечением высокой, безопасной скорости движения транспорта и высокое сервисное обслуживание на всем их протяжении;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принимают меры по спасению участников дорожного движения, по оказанию им доврачебной медицинской помощи в случаях дорожно-транспортных происшествий, аварий, стихийных бедствий;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оказывают содействие подразделениям дорожной полиции в расследовании дорожно-транспортных происшествий, а также проводят служебное расследование, если дорожно-транспортное происшествие произошло по сопутствующим дорожным условиям;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оказывают содействие органам, осуществляющим оперативно-розыскную деятельность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обеспечивают устройство и ремонт технических средств организации дорожного движения (ограждения, знаки, разметка, направляющие устройства, сети освещения, светофоры, системы автоматизированного управления движением);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обеспечивают устройство средств измерения, оборудования и программного обеспечения для мониторинга движения автотранспортных средств, с подключением к необходимым информационно-коммуникационным сетям;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обеспечивают взимание платы за проезд по платным автомобильным дорогам в соотвествии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Работы по содержанию платных автомобильных дорог и мостовых переходов осуществляются на постоянной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целях своевременного проведения работ по содержанию автомобильных дорог и мостовых переходов их визуальный осмотр осуществляется ежедневно.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эксплуатацией платных автомобильных дорог и мостовых переходов осуществляет уполномоченный государственный орган по автомобильным дорогам.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