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f34c" w14:textId="c15f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432. Утратило силу постановлением Правительства Республики Казахстан от 7 августа 2015 года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(САПП Республики Казахстан, 2011 г., № 60, ст. 861)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Запись на прием к врачу осуществляется при непосредственном обращении, по телефонной связи физического лица или его представителя в медицинскую организацию, оказывающую ПМСП, или в электронном формате через веб-портал «электронного правительства» без наличия электронной цифровой подписи.»;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Вызов врача на дом осуществляется при непосредственном обращении, по телефонной связи физического лица или его представителя в медицинскую организацию, оказывающую ПМСП, либо в электронном формате через веб-портал «электронного правительства» без наличия электронной цифровой подписи.»;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Информация о фактически прикрепленном количестве населения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регистр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прикрепленного населения в разрезе организаций ПМСП из регистра прикрепленного населения является основанием для распределения объемов финансирования оплаты подушевого норматива среди организаций ПМСП.»;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Документом, свидетельствующим о прикреплении гражданина к организации ПМСП, является справка (талон) прикрепления к медицинской организации (далее - справка (талон) прикрепления), формирующаяся в бумажном виде и электронном формате через веб-портал «электронного правительства». Справка (талон) прикрепления в бумажном формате выдается медицинским регистратором медицинской организации. В электронном формате справка (талон) о прикреплении выдается через веб-портал «электронного правительства» в форме электронного документа, подписанная электронной цифровой подписью медицинской организации, оказывающей первичную медико-санитарную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Прикрепление к организации ПМСП осуществляется на основе заявления произвольной формы и документа, удостоверяющего личность (удостоверение личности, паспорт, свидетельство о рождении, иной документ, выданный в установленном законодательством Республики Казахстан порядке), в любое календарное время в соответствии с графиком работы организации ПМСП. При обращении на веб-портал «электронного правительства» для прикрепления к организации ПМСП необходимо отправить запрос, а также иметь документ, удостоверяющий личность (удостоверение личности, паспорт, свидетельство о рождении, иной документ, выданный в установленном законодательством Республики Казахстан порядке), и электронную цифровую подпись.»;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Прикрепление лиц, не имеющих возможности по состоянию здоровья самостоятельно явиться в организации ПМСП, проводится в организациях ПМСП по их письменному обращению или в электронном формате через веб-портал «электронного правительства» при наличии документов, указанных в пункте 7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При изменении прикрепления справка (талон) прикрепления возвращается в организацию ПМСП, а гражданину выдается справка (талон) открепления от организации ПМСП в бумажном виде. При прикреплении в электронном формате через веб-портал «электронного правительства» открепление, при его наличии к другим организациям ПМСП, осуществляется автоматически.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свободном выборе гражданином прикрепления к организации ПМСП возможность его обслуживания на дому специалистами данной организации оговаривается заранее и указывается в справке (талоне) прикрепления.».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