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6760" w14:textId="eda6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12 октября 2012 года № 1294 "Об утверждении стандартов государственных услуг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433. Утратило силу постановлением Правительства Республики Казахстан от 20 марта 2014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20.03.2014 </w:t>
      </w:r>
      <w:r>
        <w:rPr>
          <w:rFonts w:ascii="Times New Roman"/>
          <w:b w:val="false"/>
          <w:i w:val="false"/>
          <w:color w:val="ff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2012 года № 1294 «Об утверждении стандартов государственных услуг в области здравоохранения» (САПП Республики Казахстан, 2012 г., № 74, ст. 1080)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«Вызов врача на дом»,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частично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получения государственной услуги на портале потребителю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возраста, - свидетельство о рождении);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прикрепления в данной уполномоченной организации согласно регистру прикрепленного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личность, наличие прикрепления к данной уполномоченной организации, содержащиеся в государственной информационной системе, уполномоченная организация получает из соответствующих государственных информационных систем посредством портала в форме электронного документа, удостоверенного электронной цифровой подписью уполномоченного должностного лица.»;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«Запись на прием к врачу»,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частично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получения государственной услуги на портале потребителю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возраста, - свидетельство о рождении);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прикрепления в данной уполномоченной организации согласно регистру прикрепленного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личность, наличие прикрепления к данной уполномоченной организации, содержащиеся в государственной информационной системе, уполномоченная организация получает из соответствующих государственных информационных систем посредством портала в форме электронного документа, удостоверенного электронной цифровой подписью уполномоченного должностного лица.»;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«Прикрепление к медицинской организации, оказывающей первичную медико-санитарную помощь»,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частично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получения государственной услуги на портале потребителю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возраста, - свидетельство о рождении);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электронную цифровую подпись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личность, содержащиеся в государственной информационной системе, уполномоченная организация получает из соответствующих государственных информационных систем посредством портала в форме электронного документа, удостоверенного электронной цифровой подписью уполномоченного должностного лица.».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