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13f7" w14:textId="a691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14 марта 2013 года № 245 "О некоторых вопросах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2013 года № 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2013 года № 245 «О некоторых вопросах Министерства внутренних дел Республики Казахстан»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Ликвидировать Комитет миграционной полиции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