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cf8aa" w14:textId="99cf8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бюджетных инвестиционных и концессионных проектов, финансирование разработки или корректировки, а также проведение необходимых экспертиз технико-экономических обоснований, консультативное сопровождение концессионных проектов которых осуществляется за счет средств распределяемой бюджетной программы 002 "Разработка или корректировка, а также проведение необходимых экспертиз технико-экономических обоснований бюджетных инвестиционных и концессионных проектов, консультативное сопровождение  концессионных проектов" Министерства экономики и бюджетного планирования Республики Казахстан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мая 2013 года № 459. Утратило силу постановлением Правительства Республики Казахстан от 29 августа 2013 года № 906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29.08.2013 </w:t>
      </w:r>
      <w:r>
        <w:rPr>
          <w:rFonts w:ascii="Times New Roman"/>
          <w:b w:val="false"/>
          <w:i w:val="false"/>
          <w:color w:val="ff0000"/>
          <w:sz w:val="28"/>
        </w:rPr>
        <w:t>№ 906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бюджетных инвестиционных и концессионных проектов, финансирование разработки или корректировки, а также проведение необходимых экспертиз технико-экономических обоснований, консультативное сопровождение концессионных проектов которых осуществляется за счет средств распределяемой бюджетной программы 002 «Разработка или корректировка, а также проведение необходимых экспертиз технико-экономических обоснований бюджетных инвестиционных и концессионных проектов, консультативное сопровождение концессионных проектов» Министерства экономики и бюджетного планирования Республики Казахстан на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мая 2013 года № 459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бюджетных инвестиционных и концессионных проектов,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финансирование разработки или корректировки,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проведение необходимых экспертиз технико-экономических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обоснований, консультативное сопровождение концессионных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проектов которых осуществляется за счет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распределяемой бюджетной программы 002 «Разработка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корректировка, а также проведение необходимых экспертиз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технико-экономических обоснований бюджетных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инвестиционных и концессионных проектов, консультативное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сопровождение концессионных проектов»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экономики и бюджетного 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на 2013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5563"/>
        <w:gridCol w:w="2882"/>
        <w:gridCol w:w="2882"/>
        <w:gridCol w:w="2135"/>
      </w:tblGrid>
      <w:tr>
        <w:trPr>
          <w:trHeight w:val="52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проекта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финансирования разработки или корректировки, а также проведение необходимых экспертиз технико-экономических обоснований республиканских бюджетных инвестиционных проектов (тыс. тенге)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финансирования разработки или корректировки, а также проведение необходимых экспертиз технико-экономических обоснований концессионных проектов (тыс. тенге)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финансирования консультативного сопровождения концессионных проектов (тыс. тенге)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эксплуатация многопрофильной клинической больницы на 300 коек при РГП «Карагандинский государственный медицинский университет» в городе Караганде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41 700,00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многопрофильной больницы на 300 коек при РГКП «Казахский национальный медицинский университет имени С.Д. Асфендиярова» в городе Алматы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38 861,00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4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студенческого городка в городе Астане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4 009,90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студенческого городка в городе Алматы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7 482,55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учебного корпуса Евразийского национального университета имени Л.Н. Гумилева для Казахстанского филиала Московского государственного университета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М.В. Ломоносова в г. Астане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</w:tr>
      <w:tr>
        <w:trPr>
          <w:trHeight w:val="4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специальной экономической зоны «Национальный индустриальный нефтехимический технопарк» в Атырауской области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175 185,00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</w:tr>
      <w:tr>
        <w:trPr>
          <w:trHeight w:val="4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парка отдыха в поселке «Бурабай» (с крытым аквапарком и зоной активного отдыха)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16 071,00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инженерной инфраструктуры курортной зоны оз. Боровое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20 865,00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4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Юго-Западного обхода в г. Астане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240 313,45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80 561,00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