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e2c1" w14:textId="bb0e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апреля 2000 года № 616 "О предоставлении отчетности по государственным внешним займам"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471. Утратило силу постановлением Правительства Республики Казахстан от 24 мая 2018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2000 года № 616 "О предоставлении отчетности по государственным внешним займам"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2013 года №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2000 года №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688"/>
        <w:gridCol w:w="688"/>
        <w:gridCol w:w="688"/>
        <w:gridCol w:w="700"/>
        <w:gridCol w:w="700"/>
        <w:gridCol w:w="8244"/>
      </w:tblGrid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Информация о поступлении и расходовании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внешнего займа за __________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8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займа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счета №№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</w:t>
            </w:r>
          </w:p>
        </w:tc>
        <w:tc>
          <w:tcPr>
            <w:tcW w:w="8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остаток на "____" __________ 20____г.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43"/>
              <w:gridCol w:w="1170"/>
              <w:gridCol w:w="1173"/>
              <w:gridCol w:w="958"/>
              <w:gridCol w:w="961"/>
              <w:gridCol w:w="721"/>
              <w:gridCol w:w="1278"/>
              <w:gridCol w:w="1278"/>
              <w:gridCol w:w="721"/>
              <w:gridCol w:w="1143"/>
              <w:gridCol w:w="215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Поступление средств займа (код бюджетной классификации)</w:t>
                  </w:r>
                </w:p>
              </w:tc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План финансирования по обязательствам (тыс.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поступления средств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долларов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тенге (тыс. тенге)</w:t>
                  </w:r>
                </w:p>
              </w:tc>
              <w:tc>
                <w:tcPr>
                  <w:tcW w:w="72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бюджетной классификации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Кассовые расходы  (тыс. тенге)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11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на специальном счете за отчетный период в тыс. тенге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остаток на специальном счете бюджетного инвестиционного проекта на "__" __ 20 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Оффшорные платежи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0"/>
              <w:gridCol w:w="1256"/>
              <w:gridCol w:w="1256"/>
              <w:gridCol w:w="942"/>
              <w:gridCol w:w="945"/>
              <w:gridCol w:w="709"/>
              <w:gridCol w:w="1256"/>
              <w:gridCol w:w="1257"/>
              <w:gridCol w:w="709"/>
              <w:gridCol w:w="1123"/>
              <w:gridCol w:w="2117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0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Списание средств займа (код бюджетной классификации)</w:t>
                  </w:r>
                </w:p>
              </w:tc>
              <w:tc>
                <w:tcPr>
                  <w:tcW w:w="2117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План финансирования по обязательствам (тыс.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Дата списания средств 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тенге (тыс. тенге)</w:t>
                  </w:r>
                </w:p>
              </w:tc>
              <w:tc>
                <w:tcPr>
                  <w:tcW w:w="709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бюджетной классификации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иностранной валюте (тыс. долл. США)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Кассовые расходы  (тыс. тенге)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месяц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начала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центрального исполнительного органа (заместитель руководителя центрального исполнительного органа) /Ответственный  секретарь центрального исполнительного органа (должностное лицо, на которого в установленном порядке возложены полномочия  ответственного секретаря центрального исполнительного органа)</w:t>
            </w:r>
          </w:p>
        </w:tc>
        <w:tc>
          <w:tcPr>
            <w:tcW w:w="82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____________  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(подпись)   расшифровка подписи</w:t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Остаток специального счета бюджетного инвестиционного проекта должен быть подтвержден выпиской банка по счету открытого в банках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Остаток на специальном счете бюджетного инвестиционного проекта должен быть указан без учета вознаграждений.</w:t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