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058f" w14:textId="7f60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29 декабря 2009 года № 2223 "Об утверждении стандартов государственных услуг Министерства обороны Республики Казахстан" и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2013 года № 473. Утратило силу постановлением Правительства Республики Казахстан от 11 марта 2014 года №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11.03.2014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2009 года № 2223 «Об утверждении стандартов государственных услуг Министерства обороны Республики Казахстан» (САПП Республики Казахстан, 2010 г., № 3, ст. 22):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