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7b7fe" w14:textId="097b7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Правительства Республики Казахстан от 18 марта 2010 года № 218 "Об утверждении Правил разработки, реализации, проведения мониторинга, оценки и контроля отраслевых программ"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мая 2013 года № 475. Утратило силу постановлением Правительства Республики Казахстан от 23 декабря 2016 года № 846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постановлением Правительства РК от 23.12.2016 </w:t>
      </w:r>
      <w:r>
        <w:rPr>
          <w:rFonts w:ascii="Times New Roman"/>
          <w:b w:val="false"/>
          <w:i w:val="false"/>
          <w:color w:val="ff0000"/>
          <w:sz w:val="28"/>
        </w:rPr>
        <w:t>№ 846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четырех месяцев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марта 2010 года № 218 "Об утверждении Правил разработки, реализации, проведения мониторинга, оценки и контроля отраслевых программ" (САПП Республики Казахстан, 2010 г., № 25-26, ст. 188):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разработки, реализации, проведения мониторинга, оценки и контроля отраслевых программ, утвержденных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пятым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"анализ инновационно-технологического развития отрасли (сектора), включая перечень критических технологий, реализуемых через целевые технологические программы (при наличии). Также анализируется инновационная составляющая деятельности, направленная на улучшение управленческих технологий и совершенствование предоставления государственных услуг населению;";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абзац четвертый </w:t>
      </w:r>
      <w:r>
        <w:rPr>
          <w:rFonts w:ascii="Times New Roman"/>
          <w:b w:val="false"/>
          <w:i w:val="false"/>
          <w:color w:val="000000"/>
          <w:sz w:val="28"/>
        </w:rPr>
        <w:t>пункта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"задачи программы, которые представляют собой пути достижения цели, определяемые исходя из необходимости решения проблем и инновационно-технологического развития соответствующей отрасли (сектора), а также инновационной составляющей деятельности государственных органов, направленной на улучшение управленческих технологий и совершенствование предоставления государственных услуг населению, обозначенных в разделе "Анализ текущей ситуации";";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"19. Отраслевая программа разрабатывается государственным органом, ответственным за ее разработку, и согласовывается с уполномоченным органом по государственному планированию и уполномоченным органом в области государственной поддержки индустриально-инновационной деятельности в части инновационно-технологического развития отрасли.".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постановление вводится в действие со дня подписания.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Ахметов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