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f301" w14:textId="0c9f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2013 года № 479. Утратило силу постановлением Правительства Республики Казахстан от 26 августа 2013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20 июня 1997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2013 года № 479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изъятия и перечисления в бюджет сумм обязательных пенсионных</w:t>
      </w:r>
      <w:r>
        <w:br/>
      </w:r>
      <w:r>
        <w:rPr>
          <w:rFonts w:ascii="Times New Roman"/>
          <w:b/>
          <w:i w:val="false"/>
          <w:color w:val="000000"/>
        </w:rPr>
        <w:t>
взносов, дополнительно установленных для судей, в случае</w:t>
      </w:r>
      <w:r>
        <w:br/>
      </w:r>
      <w:r>
        <w:rPr>
          <w:rFonts w:ascii="Times New Roman"/>
          <w:b/>
          <w:i w:val="false"/>
          <w:color w:val="000000"/>
        </w:rPr>
        <w:t>
освобождения судьи от должности по отрицательным мотивам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и определяют порядок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освобождении судьи от должности по отрицательным мотивам уполномоченный орган по организационному и материально-техническому обеспечению деятельности Верховного Суда Республики Казахстан, местных и других судов с территориальными подразделениями в областях, столице и городах республиканского значения (далее - агент), в течение пяти рабочих дней, после подписания Указа Президента Республики Казахстан или принятия постановления Сената Парламента Республики Казахстан об освобождении судьи от должности по отрицательным мотивам, обращаются в республиканское государственное казенное предприятие «Государственный центр по выплате пенсий» Министерства труда и социальной защиты населения Республики Казахстан (далее – Центр) с заявлением на изъятие сумм обязательных пенсионных взносов, дополнительно перечисленных от ежемесячного дохода судьи за счет средств республиканского бюджета (далее – заявление)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список судей, освобожденных от должностей по отрицательным мотивам (далее – список),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содержит по каждому физическому лицу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идентификационный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документа, удостоверяющего личность, сведения о государственном органе, его выдавшем, дата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сумма обязательных пенсионных взносов, дополнительно перечисленных от ежемесячного дохода судьи за счет средств республиканского бюджета, подлежащая изъятию в бюджет (далее – суммы обязательных пенсионных взносов). В случае изменения фамилии, имени, отчества (при наличии), указываются прежние фамилия, имя, отчество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заявлении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реквизиты агента (бизнес-идентификационный номер (далее – БИН), регистрационный номер налогоплательщика - по платежам до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банковский идентификационный код (далее – БИК);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код (далее – ИИК);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причина изъятия;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реквизиты платежных документов (номер, дата и сумма).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подписывается: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Председателя Верховного Суда Республики Казахстан, председателей судебных коллегий и судей Верховного Cуда Республики Казахстан - руководителем Департамента по обеспечению деятельности судов при Верховном Суде Республики Казахстан (аппарата Верховного Суда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председателей, председателей судебных коллегий и судей местных и других судов - руководителями территориальных подразделений (канцеляриями судов) в областях, столице и городах республиканского значения, а также главным бухгалтером и заверяется печатью. Если должность главного бухгалтера не предусмотрена, в заявлении на изъятие делается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полученных документов на изъятие сумм обязательных пенсионных взносов Центр, в течение пяти рабочих дней, формирует электронную заявку на изъятие из накопительного пенсионного фонда указанных сумм с присвоением ей номера и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электронной заявке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вкладчика, указанные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заявка посредством финансовой автоматизированной системы транспорта информации направляется в накопительный пенсионный фонд, в котором у данного вкладчика открыт индивидуальный пенсионный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Накопительный пенсионный фонд, получив от Центра электронную заявку на изъятие сумм обязательных пенсионных взносов, в течение пяти рабочих дней со дня ее получения осуществляет перечисление сумм обязательных пенсионных взносов, с указанием номера и даты заявки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накопительными пенсионными фондами сумм обязательных пенсионных взносов производится платежным поручением с приложением списка на банковский счет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Центр в течение трех рабочих дней со дня поступления от накопительных пенсионных фондов сумм обязательных пенсионных взносов производит их перечисление агенту согласно реквизитам, указанным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перечисления агентом сумм обязательных пенсионных взносов, дополнительно установленных для судей, в случае освобождения судьи от должности по отрицательным мотивам в бюджет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изъятия и перечисления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бюджет сумм обязательных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взносов, дополнительно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судей, в случае освобождения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должности по отрицательным мотивам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агента на изъятие сумм обязательных пенсионных взносов,</w:t>
      </w:r>
      <w:r>
        <w:br/>
      </w:r>
      <w:r>
        <w:rPr>
          <w:rFonts w:ascii="Times New Roman"/>
          <w:b/>
          <w:i w:val="false"/>
          <w:color w:val="000000"/>
        </w:rPr>
        <w:t>
дополнительно перечисленных от ежемесячного дохода судьи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республиканского бюджета, при освобождении судьи</w:t>
      </w:r>
      <w:r>
        <w:br/>
      </w:r>
      <w:r>
        <w:rPr>
          <w:rFonts w:ascii="Times New Roman"/>
          <w:b/>
          <w:i w:val="false"/>
          <w:color w:val="000000"/>
        </w:rPr>
        <w:t>
от должности по отрицательным мотивам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Генеральному директору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РГКП «Государственный 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выплате пенсий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Реквизиты плательщика обязательных пенсионных взносов (агента)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(по платежам после 01.01.2013 года)______________________________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(по платежам до 01.01.2013 года)_________________________________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_______________ ИИК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Реквизиты судьи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обязательных пенсионных взносов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Сумма, подлежащая изъятию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необходимости списания зачисленных сумм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по нескольким платежным поручениям суммы,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подлежащие списанию, указываются отдельно на каждое платежное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Изъятые суммы просим перечислить по следующим реквизитам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(указываются полные данные предприятия, все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Департамента по обеспечению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судов при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(аппарата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Казахстан) /Руководитель Канцелярии областных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приравненных к ним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М.П. дата ____________________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изъятия и перечисления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бюджет сумм обязательных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взносов, дополнительно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судей, в случае освобождения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должности по отрицательным мотивам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Список судей, освобожденных от занимаемой должности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отрицательным мотивам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704"/>
        <w:gridCol w:w="1711"/>
        <w:gridCol w:w="1303"/>
        <w:gridCol w:w="1110"/>
        <w:gridCol w:w="1303"/>
        <w:gridCol w:w="2120"/>
        <w:gridCol w:w="1712"/>
        <w:gridCol w:w="2121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реквизиты агента*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судьям, освобожденным от занимаемой должности по отрицательным мотивам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личность, сведения о государственном органе, его выдавшем, дата выдачи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рождения, пол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вкладчика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освобождения от должности (№, дата Указа Президента Республики Казахстан или постановления Сената Парламента Республики Казахстан)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 платежного поручения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обязательных пенсионных взносов, дополнительно перечисленных из средств республиканского бюджета, подлежащая изъятию в бюджет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*РНН (по платежам до 01.01.2013 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(по платежам после 01.01.2013 г.)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обеспечению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судов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(аппарата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Суда Республики Казахстан)/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Руководитель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областных и приравненных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М.П.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