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4ef3" w14:textId="c944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"Институт экономических исследований"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2013 года № 483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«О Правительстве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экономики и бюджетного планирования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 избрание Министра экономики и бюджетного планирования Республики Казахстан Досаева Ерболата Аскарбековича в состав Совета директоров акционерного общества «Институт экономических исследований».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