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62b31" w14:textId="0d62b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17 апреля 2009 года № 540 "О представителях Правительства Республики Казахстан в Правлении Агентства Республики Казахстан по защите конкуренции (Антимонопольное агентство)"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мая 2013 года № 485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апреля 2009 года № 540 «О представителях Правительства Республики Казахстан в Правлении Агентства Республики Казахстан по защите конкуренции (Антимонопольное агентство)»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Назначить представителями от Правительства Республики Казахстан в Правлении Агентства Республики Казахстан по защите конкуренции (Антимонопольное агентство) вице-министра экономики и бюджетного планирования Республики Казахстан Абылкасымову Мадину Ерасыловну и вице-министра регионального развития Республики Казахстан Жумангарина Серика Макашевича.».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