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e546d" w14:textId="7ae5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11 сентября 2008 года № 838 "О полномочных представителях Правительства Республики Казахстан в Межгосударственном совете по антимонопольной политике"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2013 года № 486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2008 года № 838 «О полномочных представителях Правительства Республики Казахстан в Межгосударственном совете по антимонопольной политике»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Назначить полномочными представителями Правительства Республики Казахстан в Межгосударственном совете по антимонопольной политике Председателя Агентства Республики Казахстан по защите конкуренции (Антимонопольное агентство) Куандыкова Болатбека Баяновича и заместителя Председателя Агентства Республики Казахстан по защите конкуренции (Антимонопольное агентство) Баймуханова Тимура Султанбековича.».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