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0e24" w14:textId="de20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Исламской Республике Афганистан и Ливанской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2013 года № 502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со сложной экономической и финансовой ситуацией, сложившейся в Исламской Республике Афганистан и Ливанской Республике,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по чрезвычайным ситуациям Республики Казахстан разбронировать из государственного материального резерва для оказания официальной гуманитарной помощи Исламской Республике Афганистан растительное масло в объеме 160000 (сто шестьдесят тысяч) литров, крупу гречневую в объеме 60 (шестьдесят)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своевременную подачу подвижного состава для транспортировки и доставки в Исламскую Республику Афганистан гуманитарного груза до пункта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2013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сумме, эквивалентной 200000 (двести тысяч) долларам США, для оказания официальной гуманитарной помощи Ливанской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40"/>
        <w:gridCol w:w="9660"/>
      </w:tblGrid>
      <w:tr>
        <w:trPr>
          <w:trHeight w:val="30" w:hRule="atLeast"/>
        </w:trPr>
        <w:tc>
          <w:tcPr>
            <w:tcW w:w="3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Name:</w:t>
            </w:r>
          </w:p>
        </w:tc>
        <w:tc>
          <w:tcPr>
            <w:tcW w:w="9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OIC - Assistance</w:t>
            </w:r>
          </w:p>
        </w:tc>
      </w:tr>
      <w:tr>
        <w:trPr>
          <w:trHeight w:val="30" w:hRule="atLeast"/>
        </w:trPr>
        <w:tc>
          <w:tcPr>
            <w:tcW w:w="3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IBAN:</w:t>
            </w:r>
          </w:p>
        </w:tc>
        <w:tc>
          <w:tcPr>
            <w:tcW w:w="9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SA29 4000 0000 0000 0560 0758</w:t>
            </w:r>
          </w:p>
        </w:tc>
      </w:tr>
      <w:tr>
        <w:trPr>
          <w:trHeight w:val="30" w:hRule="atLeast"/>
        </w:trPr>
        <w:tc>
          <w:tcPr>
            <w:tcW w:w="3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Bank:</w:t>
            </w:r>
          </w:p>
        </w:tc>
        <w:tc>
          <w:tcPr>
            <w:tcW w:w="9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SAMBA Financial Group</w:t>
            </w:r>
          </w:p>
        </w:tc>
      </w:tr>
      <w:tr>
        <w:trPr>
          <w:trHeight w:val="30" w:hRule="atLeast"/>
        </w:trPr>
        <w:tc>
          <w:tcPr>
            <w:tcW w:w="3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Branch:</w:t>
            </w:r>
          </w:p>
        </w:tc>
        <w:tc>
          <w:tcPr>
            <w:tcW w:w="9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Main Branch</w:t>
            </w:r>
          </w:p>
        </w:tc>
      </w:tr>
      <w:tr>
        <w:trPr>
          <w:trHeight w:val="720" w:hRule="atLeast"/>
        </w:trPr>
        <w:tc>
          <w:tcPr>
            <w:tcW w:w="3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Address:</w:t>
            </w:r>
          </w:p>
        </w:tc>
        <w:tc>
          <w:tcPr>
            <w:tcW w:w="9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Al-Andalus Street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Jeddah - Kingdom of Saudi Arabia</w:t>
            </w:r>
          </w:p>
        </w:tc>
      </w:tr>
      <w:tr>
        <w:trPr>
          <w:trHeight w:val="30" w:hRule="atLeast"/>
        </w:trPr>
        <w:tc>
          <w:tcPr>
            <w:tcW w:w="3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Swift:</w:t>
            </w:r>
          </w:p>
        </w:tc>
        <w:tc>
          <w:tcPr>
            <w:tcW w:w="9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SAMBSARI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Министерствам по чрезвычайным ситуациям, финансов, транспорта и коммуникаций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иностранных дел Республики Казахстан определить получателя гуманитарной помощи и обеспечить координацию мер по ее оказанию.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