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0054" w14:textId="7470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2009 года № 366 "Об утверждении перечня организаций, закупки товаров, работ и услуг которых подлежат мониторингу казахстанского содержания"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2013 года № 554. Утратило постановлением Правительства Республики Казахстан от 1 июня 2022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01.06.2022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366 "Об утверждении перечня организаций, закупки товаров, работ и услуг которых подлежат мониторингу казахстанского содержания" (САПП Республики Казахстан, 2009 г., № 16, ст. 134)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закупки товаров, работ и услуг которых подлежат мониторингу казахстанского содержания,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2013 года №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2009 года № 366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закупки товаров, работ и услуг</w:t>
      </w:r>
      <w:r>
        <w:br/>
      </w:r>
      <w:r>
        <w:rPr>
          <w:rFonts w:ascii="Times New Roman"/>
          <w:b/>
          <w:i w:val="false"/>
          <w:color w:val="000000"/>
        </w:rPr>
        <w:t>которых подлежат мониторингу казахстанского содержания</w:t>
      </w:r>
      <w:r>
        <w:br/>
      </w:r>
      <w:r>
        <w:rPr>
          <w:rFonts w:ascii="Times New Roman"/>
          <w:b/>
          <w:i w:val="false"/>
          <w:color w:val="000000"/>
        </w:rPr>
        <w:t>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"Кокше"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"Кокшетауские минеральные воды"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"Степногорский подшипниковый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 ответственностью "ENKI"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"Актюбинский завод хромовых соединений"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"Актобенан"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"Айс"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"Стройдеталь"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Товарищество с ограниченной ответственностью "ДжейТи Ай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Товарищество с ограниченной ответственностью "ZHERSU POWER"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Товарищество с ограниченной ответственностью "Кайнар-аккумуляторные батареи"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Акционерное общество "Кнауф Гипс Капчагай"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Акционерное общество "Атырау-Жарык"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Акционерное общество "Атырау теплоэлектроцентраль"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Товарищество с ограниченной ответственностью "Искер"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Товарищество с ограниченной ответственностью "GELogistics"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Акционерное общество "Казцинк"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Акционерное общество "Усть-Каменогорский арматурный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Акционерное общество "Усть-Каменогорский титано-магниевый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Акционерное общество "Бухтарминская цементная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Товарищество с ограниченной ответственностью "Силикат"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Товарищество с ограниченной ответственностью "Цементный завод Семей"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Товарищество с ограниченной ответственностью "Таразский металлургический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Акционерное общество "Жамбылгипс"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Товарищество с ограниченной ответственностью "ТаразКожОбувь"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Товарищество с ограниченной ответственностью "Та-мак"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Товарищество с ограниченной ответственностью "Фабрика ПОШ-Тараз"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Акционерное общество "Западно-Казахстанская машиностроительная компания"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Акционерное общество "Конденсат"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Товарищество с ограниченной ответственностью "КазАрмаПром"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Товарищество с ограниченной ответственностью "СВ плюс"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Акционерное общество "Западно-Казахстанская корпорация строительных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Акционерное общество "Желаевский комбинат хлебопродуктов"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Товарищество с ограниченной ответственностью "Гидромаш-Орион "МЖБК"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Акционерное общество "АрселорМиттал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Акционерное общество "Евразиан Фудс"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Акционерное общество "Конфеты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Акционерное общество "Эфес Караганда пивоваренный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Товарищество с ограниченной ответственностью "Корпорация 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Акционерное общество "CentralAsia Цемент"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Товарищество с ограниченной ответственностью "Карагандарезинотехника"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Товарищество с ограниченной ответственностью "Казцентрэлектропровод"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Костанайский филиал акционерного общества "Агромашхолдинг"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Товарищество с ограниченной ответственностью "Дормаш"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Производственный кооператив "Большевичка"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Акционерное общество "Костанайский мелькомбинат"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Товарищество с ограниченной ответственностью "СарыаркаАвтоПром"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Товарищество с ограниченной ответственностью "Костанай-МБИ"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Товарищество с ограниченной ответственностью "Карасу Ет"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Акционерное общество "Курылыс"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Товарищество с ограниченной ответственностью "СКЗ-U"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Товарищество с ограниченной ответственностью "Управление автодорог"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Товарищество с ограниченной ответственностью "Куат"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Товарищество с ограниченной ответственностью "Казахстанская нефтехимическая компания "Кемикал"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Товарищество с ограниченной ответственностью "Озык"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Акционерное общество "РЗА"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Товарищество с ограниченной ответственностью "ЕР САЙ КаспианКонтрактор"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Товарищество с ограниченной ответственностью "Мунайгазкурылыс"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Товарищество с ограниченной ответственностью "Прикаспийский машиностроительный комплекс"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Товарищество с ограниченной ответственностью "КазАзот"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Товарищество с ограниченной ответственностью "KeppelKazahstan"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Товарищество с ограниченной ответственностью "САГА Аташ"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Товарищество с ограниченной ответственностью "Актау нан"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Товарищество с ограниченной ответственностью "Актау сут"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Акционерное общество "Евроазиатская энергетическая корпорация"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Акционерное общество "Алюминий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Акционерное общество "Казахстанский электролизный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Акционерное общество "Павлодарэнерго"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Акционерное общество "Казэнергокабель"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Акционерное общество "Павлодарский машиностроительный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Акционерное общество "Каустик"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Павлодарский филиал товарищества с ограниченной ответственностью "KSP Steel"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Товарищество с ограниченной ответственностью "Мамлютский мукомольный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Акционерное общество "ЗИКСТО"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Акционерное общество "Султан ЭММК"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Товарищество с ограниченной ответственностью "Петропавловский ликероводочный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Товарищество с ограниченной ответственностью "СТГедеон"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Акционерное общество "Кентауский трансформаторный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Акционерное общество "Химфарм"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Акционерное общество "Шымкентцемент"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Товарищество с ограниченной ответственностью "South Textiline KZ"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Товарищество с ограниченной ответственностью "Шымкентпиво"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Акционерное общество "Шымкентмай"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Товарищество с ограниченной ответственностью "Шымкент-Кус"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Акционерное общество "Стройконструкция"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Акционерное общество "Экотон +"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Товарищество с ограниченной ответственностью "Фирма "Алкон"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Товарищество с ограниченной ответственностью "Концерн "Цесна-Астык"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Товарищество с ограниченной ответственностью "Стальцинк"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Товарищество с ограниченной ответственностью "Казахстанский трубный завод"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Акционерное общество "Алматинский завод тяжелого машиностроения"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Акционерное общество "Ырысты-АЭВРЗ"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Акционерное общество "Совместное предприятие "Белкамит"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Товарищество с ограниченной ответственностью "Хлебобулочный комбинат "Аксай"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Товарищество с ограниченной ответственностью "Raimbek-Bottlers"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Акционерное общество "Бахус"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Акционерное общество "Рахат"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Товарищество с ограниченной ответственностью "Алматинский завод мостовых конструкций".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