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660d" w14:textId="fdc6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образовании Совета национальных инвесторов при Президенте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2013 года № 565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«Об образовании Совета национальных инвесторов при Президенте Республики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образовании Совета национальных инвесторов при</w:t>
      </w:r>
      <w:r>
        <w:br/>
      </w:r>
      <w:r>
        <w:rPr>
          <w:rFonts w:ascii="Times New Roman"/>
          <w:b/>
          <w:i w:val="false"/>
          <w:color w:val="000000"/>
        </w:rPr>
        <w:t>
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20) статьи 44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 целях активизации взаимодействия государства и предпринимателей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Совет национальных инвесторов при Президенте Республики Казахстан (далее - Совет).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Совете;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состав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Упразднить Совет предпринимателей при Президенте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некоторые указы Президента Республики Казахстан согласно приложению к настоящему Указу.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2013 года 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
о Совете национальных инвесторов при Президенте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Совет национальных инвесторов при Президенте Республики Казахстан (далее - Совет) является постоянно действующим консультативно-совещательным органом при Президенте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Совет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иными нормативными правовыми актами Республики Казахстан,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Обеспечение деятельности Совета осуществляется рабочим органом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Совета является Министерство регионального развития Республики Казахстан (далее - рабочий орган).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Основными задачами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рекомендаций и предложений по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совершенствования нормативной правовой базы Республики Казахстан по вопросам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благоприятных правовых условий для поддержки и развития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условий, стимулирующих развитие рыночной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условий, стимулирующих привлечение отечественных инвестиций в экономику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консолидация деятельности субъектов частного предпринимательства и их объединений, действующих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и обсуждение по поручению Президента Республики Казахстан иных важных вопросов в сфере предпринимательства и инвестиционной политики.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Совет имеет право в установленном законодательством Республики Казахстан порядке и в пределах своей 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и рекомендации по вопросам, связанным с поддержкой и развитием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консультации, запрашивать и получать информацию от государственных органов и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привлекать для участия в обсуждении проблемных вопросов предпринимателей, специалистов, ученых и независимых экспертов.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Состав и организация деятельности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Состав Совета формируется из числа представителей государственных органов и членов президиума Национальной экономической палаты Казахстана «Союз «Атамекен» (далее – НЭПК «Атамекен»).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Председателем Совета является Президент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Постоянными членами Совета являются по должности: Премьер-Министр Республики Казахстан, заместитель Руководителя Администрации Президента Республики Казахстан, Министр регионального развития Республики Казахстан, Министр финансов Республики Казахстан, Министр экономики и бюджетного планирования Республики Казахстан, первый заместитель Председателя Народно-демократической партии «Нур Отан», председатели правления акционерного общества «Фонд национального благосостояния «Самрук-Казына» и акционерного общества «Национальный холдинг «Казагро».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состав Совета могут входить иные должностные лица Республики Казахстан, определяемые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Пленарные заседания Совета проводятся не менее одного раза в год в сроки, определяемые председателем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период между пленарными заседаниями Совета проводятся промежуточные заседания Совета под председательством заместителя председателя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промежуточных заседаниях обсуждаются итоги исполнения решений последнего пленарного заседания, результаты деятельности рабочих групп Совета, подготовка к следующему пленарному заседанию, текущие проблемы предпринимателей и иные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Внеочередное заседание Совета созывается по поручению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Члены Совета участвуют в его заседаниях без права замены.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На пленарные и промежуточные заседания Совета могут быть приглашены представители заинтересованных государственных органов Республики Казахстан на уровне не ниже заместителя руководителя, а также представители членов Совета от субъектов частного предпринимательства и их объединений.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Пленарные, внеочередные и промежуточные заседания Совета правомочны при наличии не менее двух третей от общего числа членов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Решения Совета принимаются простым большинством голосов от общего числа членов Совета, присутствующих на заседании. В случае равенства голосов по обсуждаемому вопросу, голос председательствующего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несогласия с принятым решением, член Совета вправе выразить свое особое мнение.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По итогам пленарных, внеочередных и промежуточных заседаний Совета принимаются решения, оформляемые протоколом.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Рабочий орган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Рабочий орган Совета: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проект повестки дня пленарных, внеочередных и промежуточных заседаний на основе предложений членов Совета и ранее принятых им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организовывает проведение пленарных, внеочередных и промежуточных заседаний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мониторинг исполнения протокольных решений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оповещает членов Совета о месте, времени проведения и повестке дня пленарного, внеочередного и промежуточного заседаний Совета и своевременно обеспечивает их необходимыми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двух недель со дня утверждения решений Совета направляет копию протокола и иные необходимые материалы членам Совета и другим заинтересованным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разрабатывает проекты нормативных правовых актов, касающихся деятельности Совета.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Рабочие группы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Решением Совета в целях реализации поставленных перед ним задач создаются рабочие группы Совета по вопросам: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таможенной и налоговой политики – рабочий орган Министерство экономики и бюджетного планирования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реализации программ и инструментов поддержки предпринимательства – рабочий орган Министерство регионального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торгово-тарифной политики – рабочий орган Министерство экономики и бюджетного планирования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Единого экономического пространства и Таможенного союза – рабочий орган Министерство экономики и бюджетного планирования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снижения административных барьеров и совершенствования законодательства в сфере предпринимательства – рабочий орган Министерство регионального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межотраслевой координации индустриально-инновационной сферы – рабочий орган Министерство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Общее руководство деятельностью рабочих групп Совета осуществляют их сопредседатели от государственных органов и от НЭПК «Атамекен».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Сопредседателем рабочей группы от государственного органа может быть должностное лицо на уровне не ниже заместителя руководителя министерства или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Сопредседателем рабочей группы от НЭПК «Атамекен» могут быть только глава или другое должностное лицо из руководства, который является членом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Планы мероприятий и составы рабочих групп Совета утверждаются сопредседателями рабочих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Сопредседатели рабочих групп направляют отчеты об исполнении плана мероприятий раз в квартал в Администрацию Президента Республики Казахстан и докладывают раз в год на пленарном заседании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В составы рабочих групп Совета могут входить представители членов Совета, являющихся руководителями государственных органов, общественных объединений предпринимателей и хозяйствующих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Участие в работе рабочих групп Совета осуществляется без права замены.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Прекращение деятельности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29. Основанием прекращения деятельности Совета является решение Президента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2013 года 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 xml:space="preserve">
Совета национальных инвесторов </w:t>
      </w:r>
      <w:r>
        <w:br/>
      </w:r>
      <w:r>
        <w:rPr>
          <w:rFonts w:ascii="Times New Roman"/>
          <w:b/>
          <w:i w:val="false"/>
          <w:color w:val="000000"/>
        </w:rPr>
        <w:t>
при Президенте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35"/>
        <w:gridCol w:w="1422"/>
        <w:gridCol w:w="7964"/>
      </w:tblGrid>
      <w:tr>
        <w:trPr>
          <w:trHeight w:val="30" w:hRule="atLeast"/>
        </w:trPr>
        <w:tc>
          <w:tcPr>
            <w:tcW w:w="4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Нурсултан Абишевич</w:t>
            </w:r>
          </w:p>
        </w:tc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Республики Казахстан, председатель</w:t>
            </w:r>
          </w:p>
        </w:tc>
      </w:tr>
      <w:tr>
        <w:trPr>
          <w:trHeight w:val="30" w:hRule="atLeast"/>
        </w:trPr>
        <w:tc>
          <w:tcPr>
            <w:tcW w:w="4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Серик Ныгметулы</w:t>
            </w:r>
          </w:p>
        </w:tc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Республики Казахстан, заместитель председателя</w:t>
            </w:r>
          </w:p>
        </w:tc>
      </w:tr>
      <w:tr>
        <w:trPr>
          <w:trHeight w:val="30" w:hRule="atLeast"/>
        </w:trPr>
        <w:tc>
          <w:tcPr>
            <w:tcW w:w="4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Бахыт Турлыханович</w:t>
            </w:r>
          </w:p>
        </w:tc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48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Аскарович</w:t>
            </w:r>
          </w:p>
        </w:tc>
        <w:tc>
          <w:tcPr>
            <w:tcW w:w="142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президиума объединения юридических лиц «Национальная экономическая палата Казахстана «Союз «Атамекен» (по согласованию)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регионального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экономики и бюджетного планирования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Председателя Народно-демократической партии «Hуp Отан»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«Фонд национального благосостояния «Самрук-Казына»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акционерного общества «Национальный холдинг «КазАгро»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президиума Национальной экономической палаты Казахстана «Союз «Атамекен»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Указу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« » 2013 года 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указов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апреля 2005 года № 1560 «Об образовании Совета предпринимателей при Президенте Республики Казахстан» (САПП Республики Казахстан, 2005 г., № 17, ст. 199).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мая 2006 года № 121 «О внесении изменений в Указ Президента Республики Казахстан от 23 апреля 2005 года № 1560» (САПП Республики Казахстан, 2006 г., № 18, ст. 166).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2007 года № 321 «О внесении изменений в Указ Президента Республики Казахстан от 23 апреля 2005 года № 1560» (САПП Республики Казахстан, 2007 г., № 13, ст. 145).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октября 2007 года № 428 «О внесении изменений в Указ Президента Республики Казахстан от 23 апреля 2005 года № 1560» (САПП Республики Казахстан, 2007 г., № 41, ст. 463).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Подпункт 14) пункта 1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апреля 2008 года № 576 «О внесении изменений и дополнений в некоторые акты Президента Республики Казахстан» (САПП Республики Казахстан, 2008 г., № 20, ст. 182).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Подпункт 9) пункта 1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ноября 2008 года № 689 «О внесении изменений в некоторые акты Президента Республики Казахстан» (САПП Республики Казахстан, 2008 г., № 42, ст. 465).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Подпункт 4) пункта 1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мая 2009 года № 815 «О внесении изменений в некоторые акты Президента Республики Казахстан» (САПП Республики Казахстан, 2009 г., № 27-28, ст. 234).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Подпункт 1) пункта 1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8 июня 2009 года № 817 «О внесении дополнений в некоторые акты Президента Республики Казахстан» (САПП Республики Казахстан, 2009 г., № 29, ст. 249).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мая 2010 года № 987 «О внесении изменений в Указ Президента Республики Казахстан от 23 апреля 2005 года № 1560 и признании утратившими силу некоторых актов Президента Республики Казахстан» (САПП Республики Казахстан, 2010 г. № 32, ст. 252).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Подпункт 3) пункта 1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декабря 2011 года № 204 «О внесении изменений в некоторые указы Президента Республики Казахстан» (САПП Республики Казахстан, 2012 г., № 10, ст. 189).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Пункт 9 изменений и дополнений, которые вносятся в некоторые акты Президента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марта 2012 года № 284 «О внесении изменений и дополнений в некоторые акты Президента Республики Казахстан» (САПП Республики Казахстан, 2012 г., № 36, ст. 476).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Пункт 4 изменений и дополнения, которые вносятся в некоторые акты Президента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ноября 2012 года № 427 «О внесении изменений и дополнения в некоторые акты Президента Республики Казахстан» (САПП Республики Казахстан, 2012 г., № 77-78, ст. 1131).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Пункт 7 изменений, которые вносятся в некоторые акты Президента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марта 2013 года № 533 «О внесении изменений в некоторые акты Президента Республики Казахстан».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