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9c94" w14:textId="7f69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2010 года № 1320 "Об образовании Комиссии по выработке предложений в сфере питьевого водоснабжения"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2013 года № 575.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2010 года № 1320 «Об образовании Комиссии по выработке предложений в сфере питьевого водоснабжения»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Комиссии по выработке предложений в сфере питьевого водоснабжения: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19"/>
        <w:gridCol w:w="646"/>
        <w:gridCol w:w="7253"/>
      </w:tblGrid>
      <w:tr>
        <w:trPr>
          <w:trHeight w:val="780" w:hRule="atLeast"/>
        </w:trPr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Бакытжана Абдировича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Премьер-Министра Республики Казахстан – Министра регионального развития Республики Казахстан, председателем</w:t>
            </w:r>
          </w:p>
        </w:tc>
      </w:tr>
      <w:tr>
        <w:trPr>
          <w:trHeight w:val="780" w:hRule="atLeast"/>
        </w:trPr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Кенесовича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регионального развития Республики Казахстан,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Байсугурову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Миру Сарсембиевну 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заместителя директора Департамента жилищно-коммунального хозяйства Министерства регионального развития Республики Казахстан, секретарем </w:t>
            </w:r>
          </w:p>
        </w:tc>
      </w:tr>
      <w:tr>
        <w:trPr>
          <w:trHeight w:val="30" w:hRule="atLeast"/>
        </w:trPr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Ерлана Нуралиевича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охраны окружающей среды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19"/>
        <w:gridCol w:w="646"/>
        <w:gridCol w:w="7253"/>
      </w:tblGrid>
      <w:tr>
        <w:trPr>
          <w:trHeight w:val="30" w:hRule="atLeast"/>
        </w:trPr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Алпысбаева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Аманжола Алихановича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Базарбая Канаевича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геологии и недропользования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01"/>
        <w:gridCol w:w="522"/>
        <w:gridCol w:w="7326"/>
      </w:tblGrid>
      <w:tr>
        <w:trPr>
          <w:trHeight w:val="30" w:hRule="atLeast"/>
        </w:trPr>
        <w:tc>
          <w:tcPr>
            <w:tcW w:w="5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Магауьяновна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Владислав Германович 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строительства и жилищно-коммунального хозяйства,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5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Алмаханович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водным ресурсам Министерства сельского хозяйства Республики Казахстан»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01"/>
        <w:gridCol w:w="522"/>
        <w:gridCol w:w="7326"/>
      </w:tblGrid>
      <w:tr>
        <w:trPr>
          <w:trHeight w:val="30" w:hRule="atLeast"/>
        </w:trPr>
        <w:tc>
          <w:tcPr>
            <w:tcW w:w="5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Магауьяновна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Владислав Германович 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делам строительства и жилищно-коммунального хозяйства Министерства регионального развития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5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Алмаханович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по 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 Министерства охраны окружающей среды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Кушербаева Крымбека Елеуовича, Искандирова Абая Мукашевича, Мухамбетова Мирлана Бегежанулы, Толибаева Марата Еркиновича, Титову Ольгу Александровну, Орака Кудайберды Байболовича;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выработке предложений в сфере питьевого водоснабжения,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«Рабочим органом Комиссии является Министерство регионального развития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