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0124" w14:textId="ea00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Совете по горно-металлургической отрасли, геологии и недропользованию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2013 года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Совете по горно-металлургической отрасли, геологии и недропользованию при Президенте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Совете по горно-металлургической отрасли, геологии и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недропользованию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межведомственной координации по вопросам стабильности и эффективного развития горно-металлургической отрасли, геологии и недропользования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горно-металлургической отрасли, геологии и недропользованию при Президенте Республики Казахстан (далее -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Совете;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2013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Совете по горно-металлургической отрасли, геологии</w:t>
      </w:r>
      <w:r>
        <w:br/>
      </w:r>
      <w:r>
        <w:rPr>
          <w:rFonts w:ascii="Times New Roman"/>
          <w:b/>
          <w:i w:val="false"/>
          <w:color w:val="000000"/>
        </w:rPr>
        <w:t>
и недропользованию при Президенте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по горно-металлургической отрасли, геологии и недропользованию при Президенте Республики Казахстан (далее - Совет) создается в целях стабильного и эффективного развития горно-металлургической отрасли, геологии и недропользования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является  консультативно-совещательным органом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 и иными нормативными правовыми актами Республики Казахстан, а также настоящим Положением о Совете.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стратегическим направлениям развития горно-металлургической отрасли, геологии и недропользования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взаимодействию с зарубежными партнерами, работающими на крупнейших горно-металлургических месторождениях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Совет в установленном порядке и по вопросам, входящим в его компетенцию,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Президента Республики Казахстан предложения по стратегическим направлениям развития горно-металлургической отрасли, геологии и недропользования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формировать рабочие группы для решения вопросов, входящих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необходимую информацию у государственных органов, ведомств и организаций по вопросам, относящимся к компетенции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заинтересованных государственных органов, консультантов в целях реализации задач, установленных пунктом 4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необходимые для осуществления эффективной деятельности Совета в рамках его компетенции.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и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Состав Совета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Совет возглавляется председателем Совета.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председательствует на заседаниях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место и время проведения заседаний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общий контроль за реализацией решений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 раза в год, не позднее 20 числа месяца, следующего за отчетным полугодием, докладывает Президенту Республики Казахстан о работе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заместитель, которому председателем делегированы соответствующие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Члены Совета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повестке дня заседания Совета и порядку обсуждения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участвовать в подготовке материалов к заседаниям Совета, проектов его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по мере необходимости в сроки, определяемые председателем Совета, но не реже одного раза в полугодие. Заседания Совета проводятся при непосредственном присутствии его членов и считаются правомочными при участии в голосовании не менее двух третей его членов. Делегирование членами Совета своих полномочий иным должностным лицам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Рабочим органом Совета является Министерство индустрии и новых технологий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Рабочий орган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проведения заседаний Совета и осуществляет подготовку соответствующих материалов для проведения заседаний Совета на основе предложений членов Совета и ранее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проект повестки дня заседания на основе предложений членов Совета и ранее принятых им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исполнения протокольных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очередного заседания Совета и своевременно обеспечивает их необходимыми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оформление и согласование протокольных решений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двух недель со дня принятия решений Совета направляет копию протокола и иные необходимые материалы членам Совета и другим заинтересованным государственным органам и иным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итогам заседаний Совета принимаются решения, оформляемые протоколом, который подписывается всеми членами Совета, присутствовавшими на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Совета принимаются простым большинством голосов и носят рекомендательный характер. При равенстве голосов голос председательствующего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которое, в случае его выражения, должно быть изложено в письменном виде и приложено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Решения Совета могут быть опубликованы в средствах массовой информации или доведены до сведения субъектов горно-металлургической отрасли любым иным способом в соответствии с действующим законодательством Республики Казахстан. Перечень и объем информации для публикации либо передачи субъектам горно-металлургической отрасли определяются Советом.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Основанием прекращения деятельности Совета является решение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2013 года 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горно-металлургической отрасли, геологии и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недропользованию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Руководителя Администрации Президента Республики Казахстан, курирующий социально-экономические вопросы,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- Министр индустрии и новых технологий Республики Казахстан, курирующий вопросы реализации Государственной программы по форсированному индустриально-инновационному развитию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Ответственный секретарь Министерства индустрии и новых технологий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нефти и газа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вице-министр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вице-министр 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«Фонд национального благосостояния «Самрук-Казына»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«Национальная атомная компания «Казатомпром»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«Национальная горнорудная компания «Тау-Кен Самрук»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правления акционерного общества «Национальная геологоразведочная компания «Казгеология»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