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b16f" w14:textId="1c3b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2013 года № 592.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развитию нефтегазовой и энергетической отраслей,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55"/>
        <w:gridCol w:w="10645"/>
      </w:tblGrid>
      <w:tr>
        <w:trPr>
          <w:trHeight w:val="30" w:hRule="atLeast"/>
        </w:trPr>
        <w:tc>
          <w:tcPr>
            <w:tcW w:w="1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Сагинтаева Бахытжана Абдировича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Первого заместителя Премьер-Министра Республики Казахстан - Министра регионального развития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16"/>
        <w:gridCol w:w="8784"/>
      </w:tblGrid>
      <w:tr>
        <w:trPr>
          <w:trHeight w:val="30" w:hRule="atLeast"/>
        </w:trPr>
        <w:tc>
          <w:tcPr>
            <w:tcW w:w="3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"Досаев Ерболат Аскарбекович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экономического развития и торговли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68"/>
        <w:gridCol w:w="9032"/>
      </w:tblGrid>
      <w:tr>
        <w:trPr>
          <w:trHeight w:val="30" w:hRule="atLeast"/>
        </w:trPr>
        <w:tc>
          <w:tcPr>
            <w:tcW w:w="3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"Досаев Ерболат Аскарбекович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экономики и бюджетного планирования Республики Казахстан";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вывести из указанного состава: Жумагулова Бакытжана Турсыновича, Каирбекову Салидат Зикеновну, Мухамеджанова Бауржана Алимовича, Отарова Кадырхана Махмудовича, Рыскалиева Бергея Саулебаевича.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