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cad0" w14:textId="db8c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Министре Республики Казахстан по делам экономической интеграции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2013 года № 595. Утратило силу постановлением Правительства Республики Казахстан от 29 августа 2016 года №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Министре Республики Казахстан по делам экономической интеграции.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2013 года № 595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Министре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
по делам экономической интеграции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Министр Республики Казахстан по делам экономической интеграции – должностное лицо, </w:t>
      </w:r>
      <w:r>
        <w:rPr>
          <w:rFonts w:ascii="Times New Roman"/>
          <w:b w:val="false"/>
          <w:i w:val="false"/>
          <w:color w:val="000000"/>
          <w:sz w:val="28"/>
        </w:rPr>
        <w:t>назначаемое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должность и освобождаемое от должности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 Республики Казахстан по делам экономической интеграции является членом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Министр Республики Казахстан по делам экономической интеграции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и Правительства,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Министр Республики Казахстан по делам экономической интеграции самостоятелен в принятии решений в пределах своей компетенции и несет персональную ответственность перед Премьер-Министром Республики Казахстан за выполнение возложенных на него задач.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 и права Министра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делам экономической интеграции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Министра Республики Казахстан по делам экономической интеграции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выработке предложений по формированию государственной политики в сфере регулирования и развития внешнеторговой деятельности, в том числе по вопросам участия Республики Казахстан во Всемирной торговой организации, и организация работы по ее реализации органами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выработке предложений по формированию государственной политики в сфере регулирования международной экономической интеграции, в том числе по вопросам участия Республики Казахстан в международных экономических интеграционных объединениях.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Министр Республики Казахстан по делам экономической интеграции в установленном законодательством порядке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по регулированию и развитию внешнеторговой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переговоры с международными организациями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развитию торгово-экономического сотрудничества и разработке международных договоров в рамках Всемирной торговой организации, Таможенного союза, Единого экономического пространства в рамках ЕврАзЭС, а также иных международных экономических интеграционных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участвует в координации деятельности государственных органов и вносит предложения по вопросам разработки проектов нормативных правовых актов, регулирующих отношения по вопросам участия Республики Казахстан во Всемирной торговой организации, Таможенном союзе и при формировании Единого экономического пространства в рамках ЕврАзЭС, а также в иных международных экономических интеграционных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информирует Премьер–Министра Республики Казахстан о деятельности и координации вступления Республики Казахстан во Всемирную торговую организацию, формированию Таможенного союза и Единого экономического пространства в рамках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взаимодействует со структурными подразделениями Министерства национальной экономики Республики Казахстан (далее – Министерство), Отделом по вопросам Всемирной торговой организации Постоянного представительства Республики Казахстан при отделении ООН и других международных организациях в Женеве, торговыми советниками в странах дипломатических миссий за рубежом и Торговым представительством Республики Казахстан в Российской Федерации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визирует проекты нормативных правовых актов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целях реализации основных задач и осуществления своих функций Министр Республики Казахстан по вопросам экономической интеграции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государственные, в том числе правительственные,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вести с государственными органами, должностными лицами и организациями служебную переписку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участвовать в заседаниях Правительства Республики Казахстан, коллегий центральных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случаях, предусмотренных законодательством Республики Казахстан, возглавлять казахстанскую делегацию в переговорах и/или консультациях по вступлению Республики Казахстан во </w:t>
      </w:r>
      <w:r>
        <w:rPr>
          <w:rFonts w:ascii="Times New Roman"/>
          <w:b w:val="false"/>
          <w:i w:val="false"/>
          <w:color w:val="000000"/>
          <w:sz w:val="28"/>
        </w:rPr>
        <w:t>Всемирную торговую организацию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участвовать и при необходимости возглавлять казахстанскую делегацию в переговорах, консультациях по вопросу заключения двусторонних и многосторонних торгово-экономических договоров Республики Казахстан, а также заседаниях органов управления Таможенного союза по вопросам формирования и функционирования Таможенного союза, Единого экономического пространства в рамках ЕврАзЭС, иных международных интеграционных объединениях;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проводить совещания с участием представителей заинтересованных центральных и местных исполнительных органов и организаций Республики Казахстан, а также участвовать в мероприятиях, связанных с вступлением Казахстана во Всемирную торговую организацию и формированием Таможенного союза и Единого экономического пространства в рамках ЕврАзЭС, иных международных экономических интеграционных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подписывать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права, предусмотренные законодательством Республики Казахстан.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и обеспечение деятельности Министра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делам экономической интеграции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деятельности Министра Республики Казахстан по делам экономической интеграции определяется регламентом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Министр Республики Казахстан по делам экономической интеграции имеет секретариат.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Обеспечение деятельности Министра Республики Казахстан по делам экономической интеграции осуществляется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Министра Республики Казахстан по делам экономической интеграции осуществляется Министерством.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