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91b1" w14:textId="c9d9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распоряжение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2013 года № 607.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 и распоряжение Премьер-Министра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2013 года № 607 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 и распоряжение</w:t>
      </w:r>
      <w:r>
        <w:br/>
      </w:r>
      <w:r>
        <w:rPr>
          <w:rFonts w:ascii="Times New Roman"/>
          <w:b/>
          <w:i w:val="false"/>
          <w:color w:val="000000"/>
        </w:rPr>
        <w:t>Премьер-Министра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Правительства РК от 03.05.2016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11.07.2018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04.09.2014 </w:t>
      </w:r>
      <w:r>
        <w:rPr>
          <w:rFonts w:ascii="Times New Roman"/>
          <w:b w:val="false"/>
          <w:i w:val="false"/>
          <w:color w:val="000000"/>
          <w:sz w:val="28"/>
        </w:rPr>
        <w:t>№ 970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25.07.2016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08.09.2017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Утратил силу постановлением Правительства РК от 15.10.2015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18.04.2017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15 августа 2012 года № 152-р "О создании рабочей группы и подгрупп для выработки предложений по разработке Общенациональной концепции социального развития Республики Казахстан до 2030 года, Общенационального плана социальной модернизации на период до 2016 года, внедрению минимальных социальных стандартов и гарантий и инвентаризации национального законодательства в социальной сфере":</w:t>
      </w:r>
    </w:p>
    <w:bookmarkEnd w:id="8"/>
    <w:bookmarkStart w:name="z7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распоряжению:</w:t>
      </w:r>
    </w:p>
    <w:bookmarkEnd w:id="9"/>
    <w:bookmarkStart w:name="z7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для выработки предложений по разработке Общенациональной концепции социального развития Республики Казахстан до 2030 года, Общенационального плана социальной модернизации на период до 2016 года, внедрению минимальных социальных стандартов и гарантий и инвентаризации национального законодательства в социальной сфере: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67"/>
        <w:gridCol w:w="1739"/>
        <w:gridCol w:w="8394"/>
      </w:tblGrid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Мурата Абдуламитовича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образования и науки Республики Казахстан, руководителем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Тамару Босымбековну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Толибаева Марата Еркиновича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Нурымбета Амановича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акима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Шынгыса Жумабековича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акима Атырауской области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Бисембаеву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Багилу Мубараковну</w:t>
            </w:r>
          </w:p>
        </w:tc>
        <w:tc>
          <w:tcPr>
            <w:tcW w:w="17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Аппарата Мажилиса Парламента Республики Казахстан (по согласованию);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44"/>
        <w:gridCol w:w="1302"/>
        <w:gridCol w:w="9554"/>
      </w:tblGrid>
      <w:tr>
        <w:trPr>
          <w:trHeight w:val="30" w:hRule="atLeast"/>
        </w:trPr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 Ерасыловна</w:t>
            </w:r>
          </w:p>
        </w:tc>
        <w:tc>
          <w:tcPr>
            <w:tcW w:w="1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экономического развития и торговли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Гульбану Мейргалиевна</w:t>
            </w:r>
          </w:p>
        </w:tc>
        <w:tc>
          <w:tcPr>
            <w:tcW w:w="13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социальной политики и развития государственных органов Министерства экономического развития и торговли Республики Казахстан, секретарь"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58"/>
        <w:gridCol w:w="1405"/>
        <w:gridCol w:w="9337"/>
      </w:tblGrid>
      <w:tr>
        <w:trPr>
          <w:trHeight w:val="30" w:hRule="atLeast"/>
        </w:trPr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"Абылкасымова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Мидина Ерасыловна</w:t>
            </w:r>
          </w:p>
        </w:tc>
        <w:tc>
          <w:tcPr>
            <w:tcW w:w="1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экономики и бюджетного планирования Республики Казахстан, заместитель руководителя</w:t>
            </w:r>
          </w:p>
        </w:tc>
      </w:tr>
      <w:tr>
        <w:trPr>
          <w:trHeight w:val="30" w:hRule="atLeast"/>
        </w:trPr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Гульбану Мейргалиевна</w:t>
            </w:r>
          </w:p>
        </w:tc>
        <w:tc>
          <w:tcPr>
            <w:tcW w:w="1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миграционной политики Министерства экономики и бюджетного планирования Республики Казахстан, секретарь";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Абденова Серика Сакбалдиевича, Амана Евгения Иосифовича, Айдарбекова Серика Кенгановича, Ергожина Даулета Едиловича, Нурымбетова Биржана Бидайбекулы, Тихонюка Николая Петровича, Шаяхметова Саята Болатовича, Кадырбаеву Алию Кенжебековну;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распоряжению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2013 года № 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2012 года № 152-р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подгрупп для выработки предложений по разработке</w:t>
      </w:r>
      <w:r>
        <w:br/>
      </w:r>
      <w:r>
        <w:rPr>
          <w:rFonts w:ascii="Times New Roman"/>
          <w:b/>
          <w:i w:val="false"/>
          <w:color w:val="000000"/>
        </w:rPr>
        <w:t>Общенациональной концепции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до 2030 года, Общенационального плана</w:t>
      </w:r>
      <w:r>
        <w:br/>
      </w:r>
      <w:r>
        <w:rPr>
          <w:rFonts w:ascii="Times New Roman"/>
          <w:b/>
          <w:i w:val="false"/>
          <w:color w:val="000000"/>
        </w:rPr>
        <w:t>социальной модернизации на период до 2016 года, внедрению</w:t>
      </w:r>
      <w:r>
        <w:br/>
      </w:r>
      <w:r>
        <w:rPr>
          <w:rFonts w:ascii="Times New Roman"/>
          <w:b/>
          <w:i w:val="false"/>
          <w:color w:val="000000"/>
        </w:rPr>
        <w:t>минимальных социальных стандартов и гарантий инвентаризации</w:t>
      </w:r>
      <w:r>
        <w:br/>
      </w:r>
      <w:r>
        <w:rPr>
          <w:rFonts w:ascii="Times New Roman"/>
          <w:b/>
          <w:i w:val="false"/>
          <w:color w:val="000000"/>
        </w:rPr>
        <w:t>национального законодательства в социальной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сфере труда и социальной защиты населения: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"/>
        <w:gridCol w:w="1369"/>
        <w:gridCol w:w="9727"/>
      </w:tblGrid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 Босымбековна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труда и социальной защиты населения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Калдыбатыр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Сарсембаевич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занятости населения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Алиса Абдильевна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стратегического планирования и развития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Гульбану Мейргалиевиа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помощи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Кенжебек Омирбекович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труда и социального партнерства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Эвальтович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 Капакович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контролю и социальной защите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 Кайратовна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политики в сфере миграции Департамента социальной и миграционной политики Министерства экономики и бюджетного планирования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В сфере образования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5"/>
        <w:gridCol w:w="1177"/>
        <w:gridCol w:w="10088"/>
      </w:tblGrid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Абдуламитович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Гульбану Мейргалиевна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Байдаулетова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Сериковна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Муратовна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делам молодежи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Эльдар Мырзабекович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планирования и информационных технологий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Мадихановна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анализа, мониторинга системы образования Департамента дошкольного и среднего образования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Гульзат Избасаровна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образовательных стандартов и программ Департамента высшего и послевузовского образования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Бакытович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образования, науки, культуры и спорта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Ширгатова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Рауза Рауильевна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партнерства и профессионального образования Департамента технического и профессионального образования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Оспанович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образования, науки, культуры и спорта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Елдос Даулетович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образования, науки, культуры и спорта Департамента социальной и миграционной политики Министерства экономики и бюджетного планирования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сфере здравоохранения: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36"/>
        <w:gridCol w:w="1124"/>
        <w:gridCol w:w="9640"/>
      </w:tblGrid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Серикбол Рахимканович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здравоохранения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Амиргалиев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Еркинбек Рахимбаевич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юридической службы и государственных закупок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Гульбану Мейргалиевна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Телеуов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Койшибаевич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науки и человеческих ресурсов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Токежанов Болат Турганович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стратегического развития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Гинаятовна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организации медицинской помощи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Эвальтович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Лариса Юн-Бойевна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контроля медицинской и фармацевтической деятельности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Хамитовна</w:t>
            </w:r>
          </w:p>
        </w:tc>
        <w:tc>
          <w:tcPr>
            <w:tcW w:w="11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здравоохранения, занятости и социальной защиты населения Департамента социальной и миграционной политики Министерства экономики и бюджетного планирования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сфере культуры, информации и спорта: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5"/>
        <w:gridCol w:w="1177"/>
        <w:gridCol w:w="10088"/>
      </w:tblGrid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Дулатовна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культуры и информации Республики Казахстан, руководитель в сфере культуры и информации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Ильсияр Баймухамедович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Республики Казахстан по делам спорта и физической культуры, руководитель в сфере спорта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Карибжанова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Самидоллаевна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культуре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 Нурмаханович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информации и архивов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Раушанбекович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планирования и международного сотрудничества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Мелдебекович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физической культуры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Камзебаева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Дарига Усейновна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стратегического развития Агентства Республики Казахстан по делам спорта и физической культуры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Гульбану Мейргалиевна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Байдаулетова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Сериковна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Нуржановна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планирования и международного сотрудничества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Рысбаевна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сводного анализа Департамента стратегического планирования и международного сотрудничества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Бакытович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образования, науки, культуры и спорта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Досымбековна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стратегического планирования Департамента стратегического планирования и международного сотрудничества Министерства культуры и информации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Слямова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 Бокейхановна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образования, науки, культуры и спорта Департамента социальной и миграционной политики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Елдос Даулетович</w:t>
            </w:r>
          </w:p>
        </w:tc>
        <w:tc>
          <w:tcPr>
            <w:tcW w:w="1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образования, науки, культуры и спорта Департамента социальной и миграционной политики Министерства экономики и бюджетного планирования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сфере жилищно-коммунального хозяйства: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2"/>
        <w:gridCol w:w="945"/>
        <w:gridCol w:w="10523"/>
      </w:tblGrid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Галымжан Райлович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по делам строительства и жилищно-коммунального хозяйства Министерства регионального развития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Байсугурова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Сарсенбаевна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жилищного хозяйства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Ерболатовна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отраслей экономики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коммунального хозяйства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Абдикаримов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Маргулан Женисович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жилищного строительства Департамента жилищного строительства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 Каратаевна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сводно-аналитического управления Департамента административной работы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Олжабаевна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инфраструктуры и экологии Департамента развития отраслей экономики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Мынкараев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 Закирович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новых технологий в строительстве и жилищно-коммунального хозяйства Департамента научно-технической политики и нормирования Комитета по делам строительства и жилищно-коммунального хозяйства Министерства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Бишенова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Кайрулаевна</w:t>
            </w:r>
          </w:p>
        </w:tc>
        <w:tc>
          <w:tcPr>
            <w:tcW w:w="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развития отраслей инфраструктуры и экологии Департамента развития экономики Министерства экономики и бюджетного планирования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сфере охраны окружающей среды: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"/>
        <w:gridCol w:w="1369"/>
        <w:gridCol w:w="9727"/>
      </w:tblGrid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Григорьевич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охраны окружающей среды Республики Казахстан, руководитель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Кенжебековна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экологического законодательства и правового обеспечения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Мурзагалиева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Ерболатовна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отраслей экономики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стратегического планирования и мониторинга Министерства охраны окружающей среды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Бауыржанович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развития промышленности и сельского хозяйства Департамента развития отраслей экономики Министерства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Сапарымбетов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Садуахас Бауржанович</w:t>
            </w:r>
          </w:p>
        </w:tc>
        <w:tc>
          <w:tcPr>
            <w:tcW w:w="13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развития промышленности и сельского хозяйства Департамента развития отраслей экономики Министерства экономики и бюджетного планирования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