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a019" w14:textId="346a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системы государственного управления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базовую 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государственного управления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учетом особенностей социально-экономического развития административно-территориальной единицы акимам областей, городов Астаны, Алматы и Шымкент предоставить право изменения структуры местных исполнительных органов не чаще 1 раза в год путем: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необходимых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слияния, присоединения, разделения структурных подразделений, предусмотренных базовой структурой местного государственного управления Республики Казахстан, утвержденной настоящим постановлением.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учетом особенностей социально-экономического развития административно-территориальной единицы акимам районов (городов областного значения) по согласованию с акимом области предоставить право изменения структуры местных исполнительных органов не чаще 1 раза в год путем: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необходимых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слияния, присоединения, разделения структурных подразделений, предусмотренных базовой структурой местного государственного управления Республики Казахстан, утвержденной настоящим постановлением.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Астаны, Алматы и Шымкента в течение 10 рабочих дней с момента создания, реорганизации соответствующих структурных подразделений,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уведомлять Министерство национальной экономики Республики Казахстан и иные заинтересованные центральные государственные органы.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областей, городов Астаны, Алматы и Шымкент принять соответствующие меры, вытекающие из настоящего постановления.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 момента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2013 года № 608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структура местного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управления Республики Казахстан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области, города республиканского значения, столицы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постановлениями Правительства РК от 29.01.2014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000000"/>
          <w:sz w:val="28"/>
        </w:rPr>
        <w:t>№ 1397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30.12.2020 </w:t>
      </w:r>
      <w:r>
        <w:rPr>
          <w:rFonts w:ascii="Times New Roman"/>
          <w:b w:val="false"/>
          <w:i w:val="false"/>
          <w:color w:val="00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14.12.2023 </w:t>
      </w:r>
      <w:r>
        <w:rPr>
          <w:rFonts w:ascii="Times New Roman"/>
          <w:b w:val="false"/>
          <w:i w:val="false"/>
          <w:color w:val="00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 акима области, города республиканского значения, столицы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архитектуры и градостроительства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внутренней политики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здравоохранения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координации занятости и социальных программ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культуры, архивов и документации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развитию языков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Управление образования, а также подотчетные и подконтрольные ему отделы образования, располагаемые в районах, городах или районах в городах областного и республиканского значения, столице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Управление пассажирского транспорта и автомобильных дорог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Управление предпринимательства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Управление индустриально-инновационного развития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строительства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экономики и финансов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энергетики и жилищно-коммунального хозяйства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земельных отношений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физической культуры и спорта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Управление по вопросам молодежной политики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Управление природных ресурсов и регулирования природопользования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по делам религий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Правительства РК от 29.01.2014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сельского хозяйства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жилищной инспекции*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государственного архитектурно-строительного контроля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по контролю за использованием и охраной земель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по мобилизационной подготовке, территориальной и гражданской обороне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и города областного значения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изменением, внесенным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 акима района, города областного значения 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внутренней политики 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архитектуры и градостроительства 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строительства и жилищно-коммунального хозяйства 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занятости и социальных программ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земельных отношений и сельского хозяйства 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 культуры и развития языков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постановлением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Отдел предпринимательства 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Отдел физической культуры и спорта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Отдел экономики и финансов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 пассажирского транспорта и автомобильных дорог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Отдел жилищной инспекции 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только для города республиканского значения, столицы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2013 года № 608 </w:t>
            </w:r>
          </w:p>
        </w:tc>
      </w:tr>
    </w:tbl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2009 года № 2255 "О вопросах Министерства сельского хозяйства Республики Казахстан" (САПП Республики Казахстан, 2010 г., № 3, ст. 29).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695 "О внесении изменения и дополнений в постановление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2011 года № 1006 "О внесении изменения и дополнений в постановление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октября 2011 года № 1204 "О мерах по реализации Указа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 и о внесении изменений и дополнений в некоторые решения Правительства Республики Казахстан" (САПП Республики Казахстан, 2011 г., № 57, ст. 820).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июня 2012 года № 874 "Отдельные вопросы Министерства образования и науки Республики Казахстан" (САПП Республики Казахстан, 2012 г., № 61, ст. 832).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2012 года № 1053 "О внесении изменения и дополнений в постановление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12 ноября 2012 года № 1436 "О внесении изменений и дополнений в постановления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 и от 15 декабря 2004 года № 1324 "О некоторых вопросах утверждения лимитов штатной численности местных исполнительных органов" (САПП Республики Казахстан, 2012 г., № 79, ст. 1162).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2013 года № 337 "О внесении изменений в постановление Правительства Республики Казахстан от 23 октября 2009 года № 1654 "Об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