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b989" w14:textId="227b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Концепции внедрения государственного аудита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2013 года № 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утверждении Концепции внедрения государственного аудита в Республике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С. Ахметов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Концепции внедрения государственного аудита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декабря 2012 года № 449 «О мерах по реализации Послания Главы государства народу Казахстана от 14 декабря 2012 года «Стратегия «Казахстан-2050»: новый политический курс состоявшегося государства»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Концепцию внедрения государственного аудита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» 2013 года №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
внедрения государственного аудита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 Содержание Введение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Видение внедрения государственного аудита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принципы и общие подходы внедрения государственного аудита и развития системы государственного финансового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Перечень нормативных правовых актов, посредством которых предполагается реализация Концепции.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Введение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Концепция внедрения государственного аудита в Республике Казахстан (далее – Концепция)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Посланием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народу Казахстана от 14 декабря 2012 года «Стратегия «Казахстан-2050»: новый политический курс состоявшегося государства», в котором отмечалось: «Нам нужно создать комплексную систему государственного аудита на основе самого передового мирового опыта».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казахстанского общества и возникающие перед государственным аппаратом обязательства нового формата требуют функционирования сильной системы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решении этих вопросов возрастает роль государственного финансового контроля как неотъемлемой части государственного управления. Однако действующая в стране система государственного финансового контроля является «однобокой» и нацелена лишь на выявление случаев неэффективного использования бюджетных средств и финансовых нарушений. Между тем, необходимо внедрение такого института, который даст оценку существующей системе управления и определит направления по ее дальнейшему эффективному развитию.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международной практике такую роль выполняет государственный аудит.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государственный аудит для Казахстана видится как целостная и независимая оценка эффективности деятельности объектов аудита, охватывающая не только финансовые вопросы, но и все направления их деятельности с представлением действенных рекомендаций на основе выявленных недостатков и предложений по управлению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Концепция определяет видение и основные подходы к поэтапному реформированию системы государственного финансового контроля и внедрения государственного аудита с дальнейшим расширением его функциональных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 Видение внедрения государственного аудита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Анализ текущей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момента обретения независимости в Казахстане сформирована система государственного финансового контроля, направленная на выявление нарушений и принятие мер реагирования.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принятом в 2004 году </w:t>
      </w:r>
      <w:r>
        <w:rPr>
          <w:rFonts w:ascii="Times New Roman"/>
          <w:b w:val="false"/>
          <w:i w:val="false"/>
          <w:color w:val="000000"/>
          <w:sz w:val="28"/>
        </w:rPr>
        <w:t>Бюджетном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впервые были определены основы организации финансового контроля с выделением комплексного, тематического и встречного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Наравне с контролем на соответствие и контролем финансовой отчетности стали проводиться контроль эффективности, результативности, целесообразности и обоснованности.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законодательном уровне были определены полномочия Счетного комитета по контролю за исполнением республиканского бюджета (далее – Счетный комитет), ревизионных комиссий маслихатов, центральных и местных уполномоченных органов по внутреннему контролю.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Впервые в центральных государственных органах были созданы службы внутреннего контроля, организационно и функционально независимые от других структурных подразделений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2008 году система государственного финансового контроля была совершенствована, местные уполномоченные органы по внутреннему контролю были упразднены и созданы службы внутреннего контроля при акиматах областей,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Был утвержден классификатор нарушений, выявляемых на объектах государственного финансового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органах внешнего государственного финансового контроля стали функционировать координационные советы по рассмотрению правоприменительной практики в сфере внешнего государственного финансового контроля, вопросов соблюдения стандартов внешнего государственного финансового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действующая система государственного финансового контроля нацелена лишь на выявление неэффективного использования бюджетных средств и нарушений постфактум, что не соответствует требованиям повышения эффективности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настоящему времени сложилась, с одной стороны, излишне разветвленная, а с другой стороны, недостаточно мобильная система органов государственного финансового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Отсутствует независимая оценка эффективности деятельности государственных органов, охватывающая все сферы их деятельности. В целом это отражается на возможности органов государственного финансового контроля своевременно и качественно представлять рекомендации по совершенствованию организации деятельности администраторов бюджетных программ, выявлять и предупреждать нарушения, оперативно внедрять новые направления контрольной деятельности государства в сфере управления финансами.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контрольной деятельности государства отсутствуют целостность и системность, в результате отдельные элементы экономической системы подвергаются контролю неоднократно, другие – остаются вне контроля. В частности, недостаточно осуществляется контроль большинства государственных финансовых институтов, а именно акционерных обществ, крупных компаний и других. Контрольными мероприятиями внешних органов финансового контроля в 2011 году охвачено 40,7 % государственного бюджета, в 2012 году – 41,4 %.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отчетах органов финансового контроля главный упор делается на раскрытие информации о нарушениях, нецелевом и неэффективном использовании бюджетных средств и не содержится информация о характере нарушений и причинах неэффективности использования 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Отсутствуют признаки улучшения уровня финансовой дисциплины и эффективной организации деятельности по управлению государственными средствами и активами. По данным Комитета финансового контроля Министерства финансов Республики Казахстан (далее – КФК) выявленные нарушения по государственному бюджету составили в 2010 году 230 миллиардов тенге, в 2011 году 208 миллиардов тенге, а в 2012 году 333 миллиарда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единой методологии, планирования государственного финансового контроля, нерациональное использование трудовых и иных ресурсов органов государственного финансового контроля также не способствуют эффективному функционированию действующей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Неэффективен имеющийся механизм взаимодействия органов государственного финансового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и полномочия государственных органов, осуществляющих внешний и внутренний контроль, законодательно не разграничены, что приводит к усилению элементов дублирования их деятельности и снижает эффективность всей системы государственного финансового контроля. Основная деятельность КФК на 77 % поглощает направления работы Счетного комитета, ревизионных комиссий – на 87,5 %.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 понимается и используется потенциал служб внутреннего аудита (контроля), их деятельность КФК не координируется. Кроме того, службы внутреннего аудита созданы не во всех государственных органах, а созданные функционируют как в виде самостоятельных служб, так и в составе определенного структурного подразделения, а в отдельных случаях и в форме единой службы внутреннего контроля и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Треть всех проводимых КФК контрольных мероприятий приходится на проверки, осуществляемые по запросам и постановлениям правоохранительных органов. В результате один и тот же объект подвергается проверке всеми органами финансового контроля, а некоторые – не проверяются.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Отмечается дефицит квалифицированных кадров и низкий уровень теоретической и практической профессиональной подготовки кадров системы государственного финансового контроля, что усугубляется при переходе общественного сектора на международные стандарты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Отсутствует система сертификации аудиторов в сфере государственного финансового контроля, что снижает качество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внедрена единая информационная база по финансовым нарушениям и результатам проведенных контрольных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Отсутствуют единые подходы по функционированию систем управления рисками (далее – СУР).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Полноценное внедрение государственного аудита может явиться одним из важных направлений в совершенствовании контроля государственных средств, а также одним из наиболее действенных инструментов достижения поставленных стратегических целей и задач.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Цели, задачи, период реализации и ожидаемые результаты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реализации Концепции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Целью Концепции является определение основных направлений реформирования действующей системы государственного финансового контроля и концептуальных подходов к внедрению государственного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государственного аудита является выработка рекомендаций для повышения эффективности управления и использования государственных средств и активов государства на основе оценки деятельности государственных органов и субъектов квазигосударственного сектора в развитии экономики или отдельных ее отраслей.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Эффективная система государственного аудита и финансового контроля должна обеспечивать Главу государства, Парламент, Правительство Республики Казахстан и общественность объективной и достоверной информацией об использовании выделенных бюджетных средств и активов государства в соответствии с принципами законности, экономичности и эффективности, а также эффективности деятельности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указанной цели предусматривается решение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законодательной базы, регламентирующей виды, субъекты и объекты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подготовка соответствующей международным стандартам методологической основы проведения государственного аудита и финансового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системы государственного финансового контроля, как инструмента контроля за эффективным использованием государственных средств и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сбалансированной структуры органов государственного аудита с учетом четкого разграничения их полномочий и эффективного взаимодействия;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отвечающей международным требованиям системы подготовки, переподготовки и повышения квалификации работников органов государственного аудита и финансового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создание интегрированной информационной системы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внедрение системы сертификации государственных аудиторов.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 реализации: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государственного аудита будет осуществляться поэтапно.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этап (2013 – 2014 годы) – создание законодательной и методологической базы государственного аудита, соответствующей руководящим принципам Лимской декларации и международным стандартам государственного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данном этапе планируются: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проекта Закона Республики Казахстан «О государственном аудите и финансовом контроле» с определением понятия государственного аудита и финансового контроля, их принципов, видов, субъектов, объектов, функций, механизмов и инструментов осуществления государственного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полномочий органов государственного аудита и финансового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и утверждение стандартов внешнего и внутреннего государственного аудита с учетом требований международных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квалификационных требований для внешних аудиторов;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типовых положений о службах внутреннего аудита (далее – СВА), квалификационных требований к внутренним аудиторам, правил, руководства по проведению внутреннего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СУР на основе единых принципов и подходов;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пересмотр в дальнейшем функций органов государственного аудита и финансового контроля с акцентом их деятельности на основе СУР и усиления аналитической составляющей;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регламентация порядка взаимодействия органов государственного аудита и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создание эффективной системы подготовки, переподготовки и повышения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разработка Счетным комитетом информационной системы единой базы данных по государственному аудиту для оптимизации управленческих процессов при проведении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усиление методологической координации ревизионных комиссий со стороны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этап (2015 – 2017 годы) – становление системы государственного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данном этапе планируются: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Уполномоченного Правительством Республики Казахстан органа по внутреннему аудиту (далее – Уполномоченный орган по внутреннему аудиту);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преобразование органов внешнего контроля в органы внешнего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интегрирование единой информационной системы органов государственного аудита с системой «электронного правительства» и информационными базами других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СВА в центральных государственных органах и аппаратах акимов областей, городов Астана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внедрение системы сертификации государственных аудиторов.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2018 года все органы государственного аудита будут функционировать в соответствии со стандартами государственного аудита. Государственный аудит должен стать полноценным и действенным институтом государства и общественности.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результаты: реализация Концепции будет способствовать: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построению целостной системы государственного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повышению эффективности деятельности государственных органов в достижении поставленных перед ними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повышению прозрачности использования бюджетных средств и управления государственными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своевременному и оперативному предупреждению финансовых нарушений и устранению факторов, способствующих совершению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противодействию теневой экономике;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предоставлению Главе государства, Парламенту и Правительству Республики Казахстан, общественности комплексной и объективной оценки исполнения консолидированного бюджета, управления государственным имуществом и активами квазигосударственного сектора.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Обзор мирового опыта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Реформирование государственного управления во многих странах привело к преобразованию государственного финансового контроля в государственный аудит.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аудит в первую очередь отличается от государственного финансового контроля тем, что акцент смещается с простого аудита на соответствие на аудит эффективности использования государственных финансовых ресурсов и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Появление аудита эффективности как нового вида контроля было впервые зафиксировано в «Лимской декларации руководящих принципов контроля», принятой Конгрессом ИНТОСАИ (Международная организация высших органов финансового контроля) в 1977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стандартам аудита ИНТОСАИ в государственный аудит входят такие понятия как «аудит правильности» и «аудит эффективности».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 правильности включает в себя традиционный финансовый аудит, а также аудит систем внутреннего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 эффективности – система внешнего, независимого публичного контроля за деятельностью публичной власти по использованию материальных и финансовых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Хорошим примером в области правового регулирования структуры внешнего и внутреннего аудита и контроля является опыт Франции, страны со схожей по структуре унитарной президентско-парламентской республикой и нормативным правом.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Франции особенностью внешнего аудита являются неограниченные контрольные полномочия Суда счетов Франции, образованного в 1807 году, независимость которого гарантирована Конституцией страны. Структура Суда счетов Франции формируется им самостоятельно, количество служащих не лимитировано, обеспечена его организационная и финансовая независимость.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 счетов Франции ежегодно готовит заключение к отчету Правительства по исполнению бюджета, представляет его в Парламент с учетом проведенного контроля на соответствие и аудита эффективности. Для подготовки заключения взаимодействует с региональными судами счетов и органами внутреннего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2011 года законодательно регламентирована обязанность региональных судов счетов взаимодействовать с Судом счетов Франции. В случае отказа Суд счетов Франции правомочен осуществлять свои функции самостоятельно на всей территории Франции без ограничений.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внутреннего контроля (аудита) Франции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три генеральные инспекции по финансам, здравоохранению и социальным вопросам, администрированию силового блока;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Национальную миссию (орган) по аудиту при департаменте по бюджету в структуре Министерства финансов, экономики и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Службы внутреннего аудита в каждом министерстве и агентстве (бюджетной организации);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МАСИ (Миссия по аудиту и контролю).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 всех финансовых услуг на территории Франции осуществляется созданной в 1797 году Генеральной инспекцией по финансам при Министерстве финансов, экономики и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Функциональными направлениями Национальной миссии по аудиту являются финансовый аудит всех министерств (80 %) и аудит эффективности (20 %).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Национальная миссия осуществляет формирование единого плана национального аудита для всех министерств на основании системы управления рисками, контроль на соответствие внутренних аудиторов стандартам Национальной миссии по аудиту.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службы внутреннего аудита является аудит (контроль) в сфере профессиональной деятельности структуры, в которой он создан, аудит на соответствие и аудит эффективности внутри своей 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Службы внутреннего аудита созданы во всех государственных органах и внутри департаментов министерств, в том числе местных органах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МАСИ Министерства финансов, экономики и промышленности (в других министерствах имеются аналогичные структуры) – постоянно действующий консультативно-совещательный орган. Его функциональными направлениями являются: оценка способности министерства представить полный отчет по процедурам всей деятельности министерства; формирование и управление рисками; составление плана действий для снижения рисков; определение методологии и контроль за ее исполнением департаментами; дача поручений департаментам о проведении в пределах компетенции контроля на соответствие с обобщением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Канаде контроль эффективности расходования федерального бюджета со стороны народа осуществляется членами Парламента.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ежегодно представляет в Палату общин (Комитет финансового контроля) проект бюджета и отчет о его выполнении за предыдущий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Канаде осуществляется два вида государственного аудита в зависимости от субъекта аудита: внешний и внутренний аудит.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Внешний аудит проводит Офис Генерального аудитора Канады, предварительный и текущий аудит – Секретариат Министерства финансов. Внутренний аудит проводится службами внутреннего аудита в каждом ведомстве.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Канада является одним из пионеров внедрения аудита эффективности и одной из первых в мире отказалась от практики проверки только законности финансовой и экономической деятельности правительства. Офис Генерального аудитора и Комитет публичных счетов нижней палаты канадского парламента, составляя институциональную основу законодательного аудита, осуществляют контроль за эффективностью выполнения правительственных программ и, как следствие, эффективностью расходования государственных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аудита дают депутатам необходимые эмпирические основания для формирования собственной позиции по вопросам эффективности управленческой и финансовой деятельности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Министерства финансов контролирует расходование бюджетных средств при реализации правительственных программ и проводит оценку эффективности деятельности государственных органов. В рамках оценки оценивается и деятельность служб внутреннего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Положительной стороной аудита в Канаде является проведение полноценной оценки эффективности деятельности государственных органов и программных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Канаде в каждом государственном органе на федеральном и провинциальном уровнях функционируют службы внутреннего аудита и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Основная задача службы внутреннего аудита заключается в оценке качества внутреннего управления государственного органа (управление бюджетными средствами, персоналом, информационных технологий и других) и выработке рекомендаций по совершенствованию деятельности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Российская Федерация.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Высшим органом государственного аудита является Счетная палата Российской Федерации (далее – Счетная палата).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Счетная палата обеспечена функциональной, организационной и финансовой независимостью от исполнительной ветви власти.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функциями Счетной палаты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и проведение оперативного контроля за исполнением федерального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и осуществление контроля за целевым и эффективным использованием средств федерального бюджета, бюджетов государственных внебюджетных фондов;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аудит реализуемости и результативности достижения стратегических целей социально-экономического развития Российской Федерации (далее – РФ);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эффективности и соответствия нормативным правовым актам РФ порядка формирования, управления и распоряжения федеральными и иными ресурсами в пределах компетенции Счетной палаты, в том числе для целей стратегического планирования социально-экономического развития РФ;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экспертиза проектов федерального бюджета, законов и иных нормативных правовых актов, международных договоров РФ, федеральных программ и иных документов, затрагивающих вопросы федерального бюджета и финансов.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Счетная палата ежеквартально по установленной форме представляет Федеральному Собранию РФ оперативный отчет о ходе исполнения федерального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Внутренний контроль и аудит осуществляются Федеральной службой финансово-бюджетного надзора Министерства финансов на центральном уровне с координацией служб внутреннего контроля/аудита субъектов РФ и местных исполнительных органов, подразделений внутреннего аудита/внутреннего контроля при органах исполнительной власти.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Подразделения внутреннего финансового аудита осуществляют разработку и контроль за соблюдением внутренних стандартов и процедур составления и исполнения бюджета, составления бюджетной отчетности и ведения бюджетного учета, а также подготовку и организацию осуществления мер, направленных на повышение результативности (эффективности и экономичности) использования бюджетных средств. Координацию и методологическое обеспечение служб внутреннего контроля осуществляет Министерство финансов РФ.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органы осуществляют внутренний аудит через специально созданные подразделения либо привлекают внешних аудиторов.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настоящее время в РФ стандартизирован только внешний аудит.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Особое внимание в мировой практике придается обеспечению гарантий профессионализма государственных аудиторов Высшего органа финансового контроля (далее – ВОФК). Основным подходом в данном направлении является обеспечение независимости как членов ВОФК в виде гарантии на занятие данной должности до достижения ими пенсионного возраста, как в Турции, так и его работников, путем исключения процедур отбора и согласования с уполномоченным органом по государственной службе и приданию им особого статуса, как в РФ.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мировой практике признается, что различные компоненты внутреннего и внешнего аудита в государстве должны работать как единая система в максимально возможной степени: независимые в отдельности, но работающие по аналогичным (единым) стандартам и для достижения поставленных целей. В случаях выявления высокой степени профессионализма и качества проведенной службой внутреннего аудита проверки, ВОФК может сократить объем аудиторской проверки, полагаясь на работу службы внутреннего аудита.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2. Основные принципы и общие подходы внедрения государственного аудита и развития системы государственного финансового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принципы государственного аудита и финансового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независимость – недопущение вмешательства, посягающего на независимость органов государственного аудита (контроля) при проведении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объективность – проведение аудита строго в соответствии с законодательством Республики Казахстан, стандартами аудита, применение органами государственного аудита (контроля) непредвзятого и беспристрастного подхода при проведении государственного аудита и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профессиональная компетентность – обладание работниками органов государственного аудита (контроля) необходимым объемом знаний и навыков, позволяющих обеспечивать проведение квалифицированного и качественного аудита и контроля, а также следование профессиональному долгу и этическим нормам проверяемого субъекта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конфиденциальность – обязательство органов государственного аудита (контроля) по сохранности документов, получаемых или составляемых ими в ходе аудита и контроля, без права передачи их третьим лицам либо устного разглашения содержащихся в них сведений без согласия первого руководителя государственного органа, за исключением случаев,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достоверность – подтверждение результатов аудита и контроля бухгалтерскими, банковскими и иными документами объекта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прозрачность – ясность изложения результатов аудита и контроля, подотчетность органов государственного аудита и финансового контроля Президенту Республики Казахстан, Правительству Республики Казахстан, маслихатам, руководителям государственных органов, общественности;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гласность – публикация результатов государственного аудита (контроля) с учетом обеспечения режима секретности, служебной, коммерческой или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взаимное признание результатов аудита и контроля – признание органами государственного аудита и контроля результатов аудита и контроля друг друга при условии соблюдения утвержденных стандартов.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подходы внедрения государственного аудита</w:t>
      </w:r>
      <w:r>
        <w:br/>
      </w:r>
      <w:r>
        <w:rPr>
          <w:rFonts w:ascii="Times New Roman"/>
          <w:b/>
          <w:i w:val="false"/>
          <w:color w:val="000000"/>
        </w:rPr>
        <w:t>
и развития системы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Внедрение государственного аудита должно означать не искоренение действующей системы государственного финансового контроля, а ее гармоничное вхождение во внедряемую систему государственного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Отличие аудита от контроля заключается в том, что аудит носит не карательный, а предупредительный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государственного финансового контроля будет направлена на выявление нарушений и принятие мер реагирования, а государственный аудит будет введен в качестве оценки управления, направленной на совершенствование и повышение эффективности деятельности объекта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аудит должен не просто констатировать те или иные несоответствия, а выявлять резервы и потенциал использования, управления государственными финансовыми ресурсами с большей отдачей, эффективностью.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аудит позволит также оценить качество деятельности государственных органов и организаций по управлению финансовыми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государственный аудит будет предполагать оценку деятельности государственных органов и субъектов квазигосударственного сектора в развитии экономики или отдельных ее отраслей, сфер государственного управления, позволяющую своевременно выработать рекомендации для повышения эффективности управления и использования государственных средств и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сферу государственного аудита подпадут функциональный анализ деятельности государственных органов и их подведомственных организаций, оценка эффективности реализации стратегических целей и задач, программных документов по их достижению, качество оказываемых государственных услуг, а также управление кадровыми, финансовыми, природными и иными ресурсами, принимаемые меры по оптимизации управленческих процессов, в том числе с использованием современных информационных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субъекта государственный аудит подразделяется на внешний и внутренний аудит.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задачей внешнего аудита будет контроль (оценка) за эффективным использованием национальных ресурсов (финансовых, природных, производственных, трудовых, информационных) для обеспечения динамичного роста качества жизненных условий населения и национальной безопасности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Миссией внутреннего аудита станет анализ достижения государственным органом прямых и конечных результатов, предусмотренных в стратегических и программных документах, эффективности внутренних процессов организации деятельности государственных органов, в том числе исполнения закрепленных за ними функций, качества оказываемых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Субъектами внешнего государственного аудита (финансового контроля) будут выступать Счетный комитет и ревизионные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Счетный комитет, как инструмент для контроля эффективного использования Правительством бюджетных средств, будет представлять Президенту и Парламенту свое заключение к отчету Правительства об исполнении бюджета, а также отчет о результатах деятельности органов внешнего государственного аудита, тем самым оценивая работу, как исполнительной власти, субъектов квазигосударственного сектора, так и органов государственного аудита. Основное место в методах работы Счетного комитета будут занимать изучение и анализ причинно-следственных факторов, исходя из неисполнения стратегических и программных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Аудиторские (контрольные) функции ревизионных комиссий в регионах будут идентичны Счетному комитету, за исключением предварительной оценки проекта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Субъектами внутреннего государственного аудита (финансового контроля) станут уполномоченный Правительством Республики Казахстан орган по внутреннему аудиту (далее – Уполномоченный орган по внутреннему аудиту) и службы внутреннего аудита (далее – СВА) в центральных государственных органах и аппаратах акимов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Уполномоченного органа по внутреннему аудиту будет заключаться в обеспечении Правительства Республики Казахстан объективной и достоверной информацией по исполнению бюджета, оценке эффективности деятельности государственных органов и служб внутреннего аудита, проведении проверки с выходом в госорганы только в случаях получения некачественной информации от служб внутреннего аудита либо по поручению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СВА должны иметь подчиненность первому руководителю государственного органа в части предоставления объективной оценки и рекомендаций; подотчетность - уполномоченному органу по государственному аудиту в части предоставления качественной отчетности по соблюдению стандартов и регламентов.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внутренний аудит в первую очередь должен быть сконцентрирован на самих государственных органах и проводиться СВА, носить постоянный характер и являться базой для государственного аудита (контроля).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Извне проверки в государственных органах должны проводиться Уполномоченным органом по внутреннему аудиту в случаях отсутствия или несоответствия аудиторского отчета СВА утвержденным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аудит будет включать аудит финансовой отчетности, аудит соответствия (финансовый контроль) и аудит 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 финансовой отчетности будет предполагать изучение и анализ финансовой отчетности и учетной системы объекта аудита, позволяющие аудитору выразить мнение о соответствии финансовой отчетности требованиям законодательства и бухгалтерских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 соответствия (финансовый контроль) заключается в оценке соблюдения объектом аудита законодательства, в том числе правовых актов, регламентирующих его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 эффективности будет предполагать изучение и анализ деятельности объекта аудита на предмет экономичности, эффективности и результативности. При этом, аудит эффективности будет содержать усовершенствованную действующую систему оценки эффективности деятельности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 финансовой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Основной функцией Счетного комитета будет проведение аудита консолидированной финансовой отчетности республиканского бюджета. Счетный комитет не ограничивается в масштабах аудита, вправе проводить дополнительные аудиторские процедуры в отношении финансовой отчетности администраторов бюджетных программ и государственных учреждений, входящих в состав консолидированной финансовой отчетности. При этом должны учитываться результаты аудита, проведенного Уполномоченным органом по внутреннему аудиту.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в функции Счетного комитета войдут координация Систем управления рисками Уполномоченного органа по внутреннему аудиту, служб внутреннего аудита государственных органов и проведение аудита с целью повышения эффективности системы государственного аудита и оптимального использования человеческих, временных и других ресурсов системы государственного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отсутствия результатов аудита, проведенного Уполномоченным органом по внутреннему аудиту, либо проведения аудита не в соответствии с Правилами и стандартами, проводится аудит финансовой отчетности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функциями Уполномоченного органа по внутреннему аудиту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аудит финансовой отчетности центральных и местных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проверка соблюдения стандартов аудита СВА.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СВА, являясь базовым уровнем в системе государственного аудита, будут осуществлять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аудит подведомственных государственных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проведении аудита финансовой отчетности государственного органа и подведомственных ему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аудит подведомственных центральным государственным органам организаций (учреждений) при смене первого руководителя и/или главного бухгалтера.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 соответствия (финансовый контроль)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Основными функциями Счетного комитета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аудит (контроль) республиканского бюджета с представлением Президенту и Парламенту заключения к годовому отчету Правительства по исполнению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соответствия по всем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аудит формирования и управления государственным и гарантированным государством долгом;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аудит формирования и использования средств Национального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аудит обоснованности планирования, реализуемости и эффективности осуществления государственными органами и субъектами квазигосударственного сектора закупок товаров, работ, услуг, порядка ценообразования, включая оценку разницы между размером выделенных (затраченных) национальных финансовых ресурсов на приобретение товаров, работ, услуг и рыночной стоимостью приобретенных товаров, работ,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контроль за соблюдением стандартов государственного контроля и аудита всех органов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Счетный комитет будет наделен полномочиями по принятию мер реагирования, принуждению к возмещению в бюджет, а также возбуждению административного производства с рассмотрением дел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 будет предусмотрено проведение Счетным комитетом предварительной оценки проекта республиканского бюджета до внесения его в Парламент по основным направлениям расходов, которая будет носить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Счетный комитет должен обеспечить Президента, Парламент Республики Казахстан и общественность достоверной информацией о законности, экономичности и эффективности использования выделенных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уполномоченным органом будет закреплен контроль соответствия в части использования резерва Правительства, удорожания проектов, соблюдения законодательства в области государственного имущества, государственных закупок, бухгалтерского учета и аудиторской деятельности, а также по отдельным поручениям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Уполномоченный орган по внутреннему аудиту будет осуществлять аудит отчетной информации СВА, проверку соблюдения стандартов аудита СВА, проверку по результатам мониторинга данных информационных систем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нарушений в государственных органах Уполномоченным органом по внутреннему аудиту будут приниматься меры реагирования (возбуждение административного производства в соответствии с законодательством об административных правонарушениях, принуждение к возмещению в бюджет, исковая работа по отмене итогов государственных закупок, признанию договоров недействительными).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исключается плановость проверок со стороны уполномоченного органа с акцентом деятельности на основе Системы управления рисками и усеченного, ограниченного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СВА будут проводить аудит соответствия в государственном органе и его подведомственных организациях и учреждениях.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 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Основными функциями Счетного комитета должны стать: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аудит эффективности деятельности государственных органов, реализации государственных стратегических и программных документов в части эффективного использования бюджетных средств и активов государства. В то же время, по поручениям Президента Республики Казахстан может быть проведен аудит эффективности реализации государственных стратегических и программных документов по всем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 эффективности деятельности национальных холдингов и компаний, государственных предприятий и других юридических лиц с государственным участием.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Уполномоченным органом по внутреннему аудиту будет закреплен комплексный аудит деятельности государственных органов, в том числе по результатам проведенного анализа по следующим направлениям: исполнение актов и поручений Президента и Администрации Президента, Правительства Республики Казахстан; управление бюджетными средствами; оказание государственных услуг; управление персоналом; применение информационных технологий; правовое обеспечение. Кроме того, будет проводиться оценка эффективности деятельности СВА.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СВА будут проводить аудит эффективности в государственном органе и его подведомственных организациях и учреждениях по всем направлениям их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 СВА будут осуществлять: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оценку качества и рисков внутреннего управления государственного органа и его подведомственных учреждений по всем направлениям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достижения целей и задач стратегического плана государственного органа во взаимосвязи с бюджетными расходами (аудит эффективности);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выработку рекомендаций по устранению выявленных недостатков, совершенствованию деятельности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 эффективности должен предполагать больше аналитическую деятельность на основе системы управления рисками с минимизацией проверок непосредственно на объекте.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аудита эффективности, проводимого Счетным комитетом и Уполномоченным органом по внутреннему аудиту, будут использоваться при оценке стратегических и программных документов и деятельности государственных органов, которая будет проводиться государственным органом, определяемым Президентом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Методологическое обеспечение государственного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Проведение государственного аудита должно осуществляться на основе стандартов, правил, процедур, квалификационных требований и руководящих принципов государственного аудита, соответствующих требованиям международных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утверждение стандартов и правил проведения внешнего государственного аудита, а также методологическая координация деятельности ревизионных комиссий будут осуществляться Счетным комитетом.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свою очередь, разработка стандартов и правил проведения внутреннего государственного аудита, а также методологическая координация деятельности СВА будут осуществляться Уполномоченным органом по внутреннему аудиту.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взаимного признания результатов проводимого аудита (контроля) разрабатываемые уполномоченным органом правила, регламентирующие стандарты и процедуры по внутреннему аудиту (контролю), предлагается утверждать после согласования со Счетным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стандарты государственного финансового контроля предлагается утверждать Президентом Республики Казахстан, процедурные стандарты – Счетным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органов государственного аудита (финансового контроля)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органов финансового контроля и аудита должно строиться на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создания единой базы материалов контроля и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создания СУР, основанной на единых принципах и подходах;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информирования посредством информационной системы органов правовой статистики по проверкам органов государственного финансового контроля и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взаимного признания актов контроля и аудиторских отчетов.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Четкое построение взаимодействия органов государственного аудита и финансового контроля создаст платформу для перехода системы государственного аудита к осуществлению оценки всей деятельности и направлений каждого органа государственного управления для выработки предложений по повышению их результативности, а также уровня доверия и удовлетворенности общества от оказываемых ими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нарушениях законодательства Республики Казахстан и стандартов аудита внешними и внутренними аудиторами будет предусмотрена их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стандартов аудита службами внутреннего аудита Уполномоченный Правительством орган может проводить соответствующие процедуры перепроверки.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на законодательном уровне необходимо ввести запрет Уполномоченному органу по внутреннему аудиту на проведение контрольных мероприятий и выделение специалистов по запросам других должностных лиц и государственных органов, за исключением обращений физических и юридических лиц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порядке рассмотрения обращений физических и юридических лиц», и проведение совместных проверок. Правоохранительные органы должны в соответствии с нормами бюджетного и процессуального законодательства привлекать независимых экспертов 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Кадровое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создана отвечающая международным требованиям система подготовки и переподготовки, повышения квалификации работников органов государственного аудита и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сотрудникам органов государственного аудита будут ужесточены требования и ответственность к реализации возложенных на них функций, будет присвоен статус, означающий независимость от исполнительных органов управления для внешних аудиторов и от других государственных органов и структурных подразделений – для внутренних аудиторов.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предлагается рассмотреть возможность включения должности руководителя СВА в управленческий корпус «А» с учетом заключения Межведомственной комиссии по проведению административной реформы.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перспективе будет рассмотрен вопрос о возможности поэтапного выведения всех аудиторов и ревизоров в отдельную категорию.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будет внедрена независимая сертификация государственных аудиторов с последующей системой ее подтверждения.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Основная цель сертификации – подтверждение квалификации действующих государственных аудиторов на соответствие международным стандартам и требованиям реалий современной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Сертификация будет осуществляться Национальной комиссией с коллегиальным принципом работы (по аналогии с проведением отбора судей). В состав комиссии будут входить представители Счетного комитета, уполномоченного органа по государственному аудиту, ревизионных комиссии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после оптимизации действующих территориальных подразделений уполномоченного органа по внутреннему контролю будут созданы территориальные подразделения Уполномоченного Правительством Республики Казахстан органа по внутреннему аудиту.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Структура органов внешнего государственного финансового контроля будет сохранена с последующим пересмотром их полномочий и укреплением органов внешнего аудита.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Инструменты реализации Концепции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Положения настоящей Концепции будут реализованы посредством разработки новых законодательных и иных нормативных правовых актов, а также путем совершенствования действующих законодательных и иных нормативных правовых 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3. Перечень нормативных правовых актов, посредством которых предполагается реализация Концепции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период реализации данной Концепции достижение задач предполагается посредством следующих нормативно-правовых актов: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1998 года «Об аудиторской деятельности»;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«О государственной службе»;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«О государственных закупках»;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Закон Республики Казахстан «О государственном аудите и финансовом контроле»;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августа 2002 года № 917 «Об утверждении Положения о Счетном комитете по контролю за исполнением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апреля 2009 года № 788 «Об утверждении стандартов государственного финансового контроля»;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нормативных правовых актов Счетного комитета.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