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9149" w14:textId="c9b9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июня 2013 года № 618. Утратило силу постановлением Правительства Республики Казахстан от 14 июля 2023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14.07.2023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 (САПП Республики Казахстан, 2008 г., № 5, ст. 57)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номенклатуре</w:t>
      </w:r>
      <w:r>
        <w:rPr>
          <w:rFonts w:ascii="Times New Roman"/>
          <w:b w:val="false"/>
          <w:i w:val="false"/>
          <w:color w:val="000000"/>
          <w:sz w:val="28"/>
        </w:rPr>
        <w:t xml:space="preserve"> (списке) продукции, подлежащей экспортному контролю, утвержденной указанным постановлением: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"Товары и технологии двойного применения (назначения)":</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категории 1 "Материалы, химикаты, "микроорганизмы" и "токсины":</w:t>
      </w:r>
    </w:p>
    <w:bookmarkEnd w:id="4"/>
    <w:bookmarkStart w:name="z6" w:id="5"/>
    <w:p>
      <w:pPr>
        <w:spacing w:after="0"/>
        <w:ind w:left="0"/>
        <w:jc w:val="both"/>
      </w:pPr>
      <w:r>
        <w:rPr>
          <w:rFonts w:ascii="Times New Roman"/>
          <w:b w:val="false"/>
          <w:i w:val="false"/>
          <w:color w:val="000000"/>
          <w:sz w:val="28"/>
        </w:rPr>
        <w:t xml:space="preserve">
      дополнить частью 1А301 следующего содержания: </w:t>
      </w:r>
    </w:p>
    <w:bookmarkEnd w:id="5"/>
    <w:p>
      <w:pPr>
        <w:spacing w:after="0"/>
        <w:ind w:left="0"/>
        <w:jc w:val="both"/>
      </w:pPr>
      <w:r>
        <w:rPr>
          <w:rFonts w:ascii="Times New Roman"/>
          <w:b w:val="false"/>
          <w:i w:val="false"/>
          <w:color w:val="000000"/>
          <w:sz w:val="28"/>
        </w:rPr>
        <w:t>
      "1А301. Оборудование для распылительной сушки, обеспечивающее высушивание токсинов или патогенных микроорганизмов и имеющее следующие характеристики:</w:t>
      </w:r>
    </w:p>
    <w:p>
      <w:pPr>
        <w:spacing w:after="0"/>
        <w:ind w:left="0"/>
        <w:jc w:val="both"/>
      </w:pPr>
      <w:r>
        <w:rPr>
          <w:rFonts w:ascii="Times New Roman"/>
          <w:b w:val="false"/>
          <w:i w:val="false"/>
          <w:color w:val="000000"/>
          <w:sz w:val="28"/>
        </w:rPr>
        <w:t>
      1) производительность по испаренной влаге от 0,4 кг/час до 400 кг/час;</w:t>
      </w:r>
    </w:p>
    <w:p>
      <w:pPr>
        <w:spacing w:after="0"/>
        <w:ind w:left="0"/>
        <w:jc w:val="both"/>
      </w:pPr>
      <w:r>
        <w:rPr>
          <w:rFonts w:ascii="Times New Roman"/>
          <w:b w:val="false"/>
          <w:i w:val="false"/>
          <w:color w:val="000000"/>
          <w:sz w:val="28"/>
        </w:rPr>
        <w:t>
      2) способность вырабатывать частицы продукта со средним типичным размером 10 мкм и менее в штатном оснащении или при минимальной модификации сушилки распылительными насадками, позволяющими вырабатывать необходимый размер частиц;</w:t>
      </w:r>
    </w:p>
    <w:p>
      <w:pPr>
        <w:spacing w:after="0"/>
        <w:ind w:left="0"/>
        <w:jc w:val="both"/>
      </w:pPr>
      <w:r>
        <w:rPr>
          <w:rFonts w:ascii="Times New Roman"/>
          <w:b w:val="false"/>
          <w:i w:val="false"/>
          <w:color w:val="000000"/>
          <w:sz w:val="28"/>
        </w:rPr>
        <w:t>
      3) возможность стерилизации или дезинфекции без предварительной разборки.";</w:t>
      </w:r>
    </w:p>
    <w:bookmarkStart w:name="z7" w:id="6"/>
    <w:p>
      <w:pPr>
        <w:spacing w:after="0"/>
        <w:ind w:left="0"/>
        <w:jc w:val="both"/>
      </w:pPr>
      <w:r>
        <w:rPr>
          <w:rFonts w:ascii="Times New Roman"/>
          <w:b w:val="false"/>
          <w:i w:val="false"/>
          <w:color w:val="000000"/>
          <w:sz w:val="28"/>
        </w:rPr>
        <w:t>
      часть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 из нижеперечисленного" дополнить пунктами 60, 61, 62, 63 следующего содержания:</w:t>
      </w:r>
    </w:p>
    <w:bookmarkEnd w:id="6"/>
    <w:p>
      <w:pPr>
        <w:spacing w:after="0"/>
        <w:ind w:left="0"/>
        <w:jc w:val="both"/>
      </w:pPr>
      <w:r>
        <w:rPr>
          <w:rFonts w:ascii="Times New Roman"/>
          <w:b w:val="false"/>
          <w:i w:val="false"/>
          <w:color w:val="000000"/>
          <w:sz w:val="28"/>
        </w:rPr>
        <w:t>
      "60. Метилфосфоновая кислота (993-13-5);</w:t>
      </w:r>
    </w:p>
    <w:p>
      <w:pPr>
        <w:spacing w:after="0"/>
        <w:ind w:left="0"/>
        <w:jc w:val="both"/>
      </w:pPr>
      <w:r>
        <w:rPr>
          <w:rFonts w:ascii="Times New Roman"/>
          <w:b w:val="false"/>
          <w:i w:val="false"/>
          <w:color w:val="000000"/>
          <w:sz w:val="28"/>
        </w:rPr>
        <w:t>
      61. Диэтил метилфосфат (683-08-9);</w:t>
      </w:r>
    </w:p>
    <w:p>
      <w:pPr>
        <w:spacing w:after="0"/>
        <w:ind w:left="0"/>
        <w:jc w:val="both"/>
      </w:pPr>
      <w:r>
        <w:rPr>
          <w:rFonts w:ascii="Times New Roman"/>
          <w:b w:val="false"/>
          <w:i w:val="false"/>
          <w:color w:val="000000"/>
          <w:sz w:val="28"/>
        </w:rPr>
        <w:t>
      62. N,N-диметиламинофосфорил дихлорид (677-43-0);</w:t>
      </w:r>
    </w:p>
    <w:p>
      <w:pPr>
        <w:spacing w:after="0"/>
        <w:ind w:left="0"/>
        <w:jc w:val="both"/>
      </w:pPr>
      <w:r>
        <w:rPr>
          <w:rFonts w:ascii="Times New Roman"/>
          <w:b w:val="false"/>
          <w:i w:val="false"/>
          <w:color w:val="000000"/>
          <w:sz w:val="28"/>
        </w:rPr>
        <w:t>
      63. Триизопропил фосфит (116-17-6).";</w:t>
      </w:r>
    </w:p>
    <w:bookmarkStart w:name="z8" w:id="7"/>
    <w:p>
      <w:pPr>
        <w:spacing w:after="0"/>
        <w:ind w:left="0"/>
        <w:jc w:val="both"/>
      </w:pPr>
      <w:r>
        <w:rPr>
          <w:rFonts w:ascii="Times New Roman"/>
          <w:b w:val="false"/>
          <w:i w:val="false"/>
          <w:color w:val="000000"/>
          <w:sz w:val="28"/>
        </w:rPr>
        <w:t>
      дополнить техническим примечанием следующего содержания:</w:t>
      </w:r>
    </w:p>
    <w:bookmarkEnd w:id="7"/>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xml:space="preserve">
      Химические вещества перечислены по наименованию, номеру химической реферативной службы (CAS) и списку веществ </w:t>
      </w:r>
      <w:r>
        <w:rPr>
          <w:rFonts w:ascii="Times New Roman"/>
          <w:b w:val="false"/>
          <w:i w:val="false"/>
          <w:color w:val="000000"/>
          <w:sz w:val="28"/>
        </w:rPr>
        <w:t>Конвенции</w:t>
      </w:r>
      <w:r>
        <w:rPr>
          <w:rFonts w:ascii="Times New Roman"/>
          <w:b w:val="false"/>
          <w:i w:val="false"/>
          <w:color w:val="000000"/>
          <w:sz w:val="28"/>
        </w:rPr>
        <w:t xml:space="preserve">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bookmarkStart w:name="z9" w:id="8"/>
    <w:p>
      <w:pPr>
        <w:spacing w:after="0"/>
        <w:ind w:left="0"/>
        <w:jc w:val="both"/>
      </w:pPr>
      <w:r>
        <w:rPr>
          <w:rFonts w:ascii="Times New Roman"/>
          <w:b w:val="false"/>
          <w:i w:val="false"/>
          <w:color w:val="000000"/>
          <w:sz w:val="28"/>
        </w:rPr>
        <w:t>
      в части 1С351 "Патогены, опасные для человека и животных, зоонозы и токсины, такие как:":</w:t>
      </w:r>
    </w:p>
    <w:bookmarkEnd w:id="8"/>
    <w:bookmarkStart w:name="z10" w:id="9"/>
    <w:p>
      <w:pPr>
        <w:spacing w:after="0"/>
        <w:ind w:left="0"/>
        <w:jc w:val="both"/>
      </w:pPr>
      <w:r>
        <w:rPr>
          <w:rFonts w:ascii="Times New Roman"/>
          <w:b w:val="false"/>
          <w:i w:val="false"/>
          <w:color w:val="000000"/>
          <w:sz w:val="28"/>
        </w:rPr>
        <w:t>
      пункт 31 абзаца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такие как:" изложить в следующей редакции:</w:t>
      </w:r>
    </w:p>
    <w:bookmarkEnd w:id="9"/>
    <w:bookmarkStart w:name="z11" w:id="10"/>
    <w:p>
      <w:pPr>
        <w:spacing w:after="0"/>
        <w:ind w:left="0"/>
        <w:jc w:val="both"/>
      </w:pPr>
      <w:r>
        <w:rPr>
          <w:rFonts w:ascii="Times New Roman"/>
          <w:b w:val="false"/>
          <w:i w:val="false"/>
          <w:color w:val="000000"/>
          <w:sz w:val="28"/>
        </w:rPr>
        <w:t>
      "31.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bookmarkEnd w:id="10"/>
    <w:bookmarkStart w:name="z12" w:id="11"/>
    <w:p>
      <w:pPr>
        <w:spacing w:after="0"/>
        <w:ind w:left="0"/>
        <w:jc w:val="both"/>
      </w:pPr>
      <w:r>
        <w:rPr>
          <w:rFonts w:ascii="Times New Roman"/>
          <w:b w:val="false"/>
          <w:i w:val="false"/>
          <w:color w:val="000000"/>
          <w:sz w:val="28"/>
        </w:rPr>
        <w:t>
      в абзаце с.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такие как:":</w:t>
      </w:r>
    </w:p>
    <w:bookmarkEnd w:id="11"/>
    <w:bookmarkStart w:name="z13" w:id="12"/>
    <w:p>
      <w:pPr>
        <w:spacing w:after="0"/>
        <w:ind w:left="0"/>
        <w:jc w:val="both"/>
      </w:pPr>
      <w:r>
        <w:rPr>
          <w:rFonts w:ascii="Times New Roman"/>
          <w:b w:val="false"/>
          <w:i w:val="false"/>
          <w:color w:val="000000"/>
          <w:sz w:val="28"/>
        </w:rPr>
        <w:t xml:space="preserve">
      пункт 14 изложить в следующей редакции: </w:t>
      </w:r>
    </w:p>
    <w:bookmarkEnd w:id="12"/>
    <w:p>
      <w:pPr>
        <w:spacing w:after="0"/>
        <w:ind w:left="0"/>
        <w:jc w:val="both"/>
      </w:pPr>
      <w:r>
        <w:rPr>
          <w:rFonts w:ascii="Times New Roman"/>
          <w:b w:val="false"/>
          <w:i w:val="false"/>
          <w:color w:val="000000"/>
          <w:sz w:val="28"/>
        </w:rPr>
        <w:t>
      "14. Клостридиальный озноб, вырабатываются токсины, вызывающие болезнь (Clostridium perfringens, Clostridium baratti, Clostridium butyricum);";</w:t>
      </w:r>
    </w:p>
    <w:bookmarkStart w:name="z14" w:id="13"/>
    <w:p>
      <w:pPr>
        <w:spacing w:after="0"/>
        <w:ind w:left="0"/>
        <w:jc w:val="both"/>
      </w:pPr>
      <w:r>
        <w:rPr>
          <w:rFonts w:ascii="Times New Roman"/>
          <w:b w:val="false"/>
          <w:i w:val="false"/>
          <w:color w:val="000000"/>
          <w:sz w:val="28"/>
        </w:rPr>
        <w:t>
      дополнить пунктами 16 и 17 следующего содержания:</w:t>
      </w:r>
    </w:p>
    <w:bookmarkEnd w:id="13"/>
    <w:p>
      <w:pPr>
        <w:spacing w:after="0"/>
        <w:ind w:left="0"/>
        <w:jc w:val="both"/>
      </w:pPr>
      <w:r>
        <w:rPr>
          <w:rFonts w:ascii="Times New Roman"/>
          <w:b w:val="false"/>
          <w:i w:val="false"/>
          <w:color w:val="000000"/>
          <w:sz w:val="28"/>
        </w:rPr>
        <w:t>
      "16. Кишечная палочка (Escherichiacoli), продуцирующая токсин Шига (STEC), серотип O26, O45, O103, O104, O111, O121, O145, O157 и другие серотипы, продуцирующие токсин Шига3</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17. Возбудитель Clostridiumargentinense, ранее известный как возбудитель бутулизма (Clostridiumbotulinum) тип G, ботулинический нейротоксин штаммов-продуцентов.";</w:t>
      </w:r>
    </w:p>
    <w:bookmarkStart w:name="z15" w:id="14"/>
    <w:p>
      <w:pPr>
        <w:spacing w:after="0"/>
        <w:ind w:left="0"/>
        <w:jc w:val="both"/>
      </w:pPr>
      <w:r>
        <w:rPr>
          <w:rFonts w:ascii="Times New Roman"/>
          <w:b w:val="false"/>
          <w:i w:val="false"/>
          <w:color w:val="000000"/>
          <w:sz w:val="28"/>
        </w:rPr>
        <w:t>
      абзацы d, e и f изложить в следующей редакции:</w:t>
      </w:r>
    </w:p>
    <w:bookmarkEnd w:id="14"/>
    <w:p>
      <w:pPr>
        <w:spacing w:after="0"/>
        <w:ind w:left="0"/>
        <w:jc w:val="both"/>
      </w:pPr>
      <w:r>
        <w:rPr>
          <w:rFonts w:ascii="Times New Roman"/>
          <w:b w:val="false"/>
          <w:i w:val="false"/>
          <w:color w:val="000000"/>
          <w:sz w:val="28"/>
        </w:rPr>
        <w:t>
      "d. Бактерии вида WB1, WB2, WB3, WB4;</w:t>
      </w:r>
    </w:p>
    <w:p>
      <w:pPr>
        <w:spacing w:after="0"/>
        <w:ind w:left="0"/>
        <w:jc w:val="both"/>
      </w:pPr>
      <w:r>
        <w:rPr>
          <w:rFonts w:ascii="Times New Roman"/>
          <w:b w:val="false"/>
          <w:i w:val="false"/>
          <w:color w:val="000000"/>
          <w:sz w:val="28"/>
        </w:rPr>
        <w:t>
      е.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p>
      <w:pPr>
        <w:spacing w:after="0"/>
        <w:ind w:left="0"/>
        <w:jc w:val="both"/>
      </w:pPr>
      <w:r>
        <w:rPr>
          <w:rFonts w:ascii="Times New Roman"/>
          <w:b w:val="false"/>
          <w:i w:val="false"/>
          <w:color w:val="000000"/>
          <w:sz w:val="28"/>
        </w:rPr>
        <w:t>
      f. Генетические элементы и генетически модифицированные организмы:</w:t>
      </w:r>
    </w:p>
    <w:p>
      <w:pPr>
        <w:spacing w:after="0"/>
        <w:ind w:left="0"/>
        <w:jc w:val="both"/>
      </w:pPr>
      <w:r>
        <w:rPr>
          <w:rFonts w:ascii="Times New Roman"/>
          <w:b w:val="false"/>
          <w:i w:val="false"/>
          <w:color w:val="000000"/>
          <w:sz w:val="28"/>
        </w:rPr>
        <w:t>
      1.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p>
      <w:pPr>
        <w:spacing w:after="0"/>
        <w:ind w:left="0"/>
        <w:jc w:val="both"/>
      </w:pPr>
      <w:r>
        <w:rPr>
          <w:rFonts w:ascii="Times New Roman"/>
          <w:b w:val="false"/>
          <w:i w:val="false"/>
          <w:color w:val="000000"/>
          <w:sz w:val="28"/>
        </w:rPr>
        <w:t>
      2.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p>
      <w:pPr>
        <w:spacing w:after="0"/>
        <w:ind w:left="0"/>
        <w:jc w:val="both"/>
      </w:pPr>
      <w:r>
        <w:rPr>
          <w:rFonts w:ascii="Times New Roman"/>
          <w:b w:val="false"/>
          <w:i w:val="false"/>
          <w:color w:val="000000"/>
          <w:sz w:val="28"/>
        </w:rPr>
        <w:t>
      3.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p>
      <w:pPr>
        <w:spacing w:after="0"/>
        <w:ind w:left="0"/>
        <w:jc w:val="both"/>
      </w:pPr>
      <w:r>
        <w:rPr>
          <w:rFonts w:ascii="Times New Roman"/>
          <w:b w:val="false"/>
          <w:i w:val="false"/>
          <w:color w:val="000000"/>
          <w:sz w:val="28"/>
        </w:rPr>
        <w:t>
      4.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bookmarkStart w:name="z16" w:id="15"/>
    <w:p>
      <w:pPr>
        <w:spacing w:after="0"/>
        <w:ind w:left="0"/>
        <w:jc w:val="both"/>
      </w:pPr>
      <w:r>
        <w:rPr>
          <w:rFonts w:ascii="Times New Roman"/>
          <w:b w:val="false"/>
          <w:i w:val="false"/>
          <w:color w:val="000000"/>
          <w:sz w:val="28"/>
        </w:rPr>
        <w:t>
      дополнить примечанием следующего содержания:</w:t>
      </w:r>
    </w:p>
    <w:bookmarkEnd w:id="15"/>
    <w:p>
      <w:pPr>
        <w:spacing w:after="0"/>
        <w:ind w:left="0"/>
        <w:jc w:val="both"/>
      </w:pPr>
      <w:r>
        <w:rPr>
          <w:rFonts w:ascii="Times New Roman"/>
          <w:b w:val="false"/>
          <w:i w:val="false"/>
          <w:color w:val="000000"/>
          <w:sz w:val="28"/>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и(или) естественном мутагенезе, и охватывают такие микроорганизмы, которые полностью или частично получены искусственным путем. </w:t>
      </w:r>
    </w:p>
    <w:p>
      <w:pPr>
        <w:spacing w:after="0"/>
        <w:ind w:left="0"/>
        <w:jc w:val="both"/>
      </w:pPr>
      <w:r>
        <w:rPr>
          <w:rFonts w:ascii="Times New Roman"/>
          <w:b w:val="false"/>
          <w:i w:val="false"/>
          <w:color w:val="000000"/>
          <w:sz w:val="28"/>
        </w:rPr>
        <w:t xml:space="preserve">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 </w:t>
      </w:r>
    </w:p>
    <w:p>
      <w:pPr>
        <w:spacing w:after="0"/>
        <w:ind w:left="0"/>
        <w:jc w:val="both"/>
      </w:pPr>
      <w:r>
        <w:rPr>
          <w:rFonts w:ascii="Times New Roman"/>
          <w:b w:val="false"/>
          <w:i w:val="false"/>
          <w:color w:val="000000"/>
          <w:sz w:val="28"/>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p>
      <w:pPr>
        <w:spacing w:after="0"/>
        <w:ind w:left="0"/>
        <w:jc w:val="both"/>
      </w:pPr>
      <w:r>
        <w:rPr>
          <w:rFonts w:ascii="Times New Roman"/>
          <w:b w:val="false"/>
          <w:i w:val="false"/>
          <w:color w:val="000000"/>
          <w:sz w:val="28"/>
        </w:rPr>
        <w:t xml:space="preserve">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 </w:t>
      </w:r>
    </w:p>
    <w:p>
      <w:pPr>
        <w:spacing w:after="0"/>
        <w:ind w:left="0"/>
        <w:jc w:val="both"/>
      </w:pPr>
      <w:r>
        <w:rPr>
          <w:rFonts w:ascii="Times New Roman"/>
          <w:b w:val="false"/>
          <w:i w:val="false"/>
          <w:color w:val="000000"/>
          <w:sz w:val="28"/>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p>
      <w:pPr>
        <w:spacing w:after="0"/>
        <w:ind w:left="0"/>
        <w:jc w:val="both"/>
      </w:pPr>
      <w:r>
        <w:rPr>
          <w:rFonts w:ascii="Times New Roman"/>
          <w:b w:val="false"/>
          <w:i w:val="false"/>
          <w:color w:val="000000"/>
          <w:sz w:val="28"/>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bookmarkStart w:name="z1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 xml:space="preserve"> "по пункту 1С351.с. не контролируются вакцины, удовлетворяющие следующим критериям:":</w:t>
      </w:r>
    </w:p>
    <w:bookmarkEnd w:id="16"/>
    <w:bookmarkStart w:name="z18" w:id="17"/>
    <w:p>
      <w:pPr>
        <w:spacing w:after="0"/>
        <w:ind w:left="0"/>
        <w:jc w:val="both"/>
      </w:pPr>
      <w:r>
        <w:rPr>
          <w:rFonts w:ascii="Times New Roman"/>
          <w:b w:val="false"/>
          <w:i w:val="false"/>
          <w:color w:val="000000"/>
          <w:sz w:val="28"/>
        </w:rPr>
        <w:t>
      абзац d дополнить пунктом 20 следующего содержания:</w:t>
      </w:r>
    </w:p>
    <w:bookmarkEnd w:id="17"/>
    <w:p>
      <w:pPr>
        <w:spacing w:after="0"/>
        <w:ind w:left="0"/>
        <w:jc w:val="both"/>
      </w:pPr>
      <w:r>
        <w:rPr>
          <w:rFonts w:ascii="Times New Roman"/>
          <w:b w:val="false"/>
          <w:i w:val="false"/>
          <w:color w:val="000000"/>
          <w:sz w:val="28"/>
        </w:rPr>
        <w:t>
      "20. Альфа-токсин гемолизина и токсин синдрома токсического шока (ранее известный как энтеротоксин стафилококка тип F (Staphylococcus enterotoxin F).";</w:t>
      </w:r>
    </w:p>
    <w:bookmarkStart w:name="z19" w:id="18"/>
    <w:p>
      <w:pPr>
        <w:spacing w:after="0"/>
        <w:ind w:left="0"/>
        <w:jc w:val="both"/>
      </w:pPr>
      <w:r>
        <w:rPr>
          <w:rFonts w:ascii="Times New Roman"/>
          <w:b w:val="false"/>
          <w:i w:val="false"/>
          <w:color w:val="000000"/>
          <w:sz w:val="28"/>
        </w:rPr>
        <w:t>
      абзац с. части 1С354 "Патогены, опасные для растений, такие как:" дополнить пунктами 7, 8, 9, 10, 11 следующего содержания:</w:t>
      </w:r>
    </w:p>
    <w:bookmarkEnd w:id="18"/>
    <w:p>
      <w:pPr>
        <w:spacing w:after="0"/>
        <w:ind w:left="0"/>
        <w:jc w:val="both"/>
      </w:pPr>
      <w:r>
        <w:rPr>
          <w:rFonts w:ascii="Times New Roman"/>
          <w:b w:val="false"/>
          <w:i w:val="false"/>
          <w:color w:val="000000"/>
          <w:sz w:val="28"/>
        </w:rPr>
        <w:t>
      "7. Пероносклероспора филиппиненсис (Peronosclerospora philippinensis);</w:t>
      </w:r>
    </w:p>
    <w:p>
      <w:pPr>
        <w:spacing w:after="0"/>
        <w:ind w:left="0"/>
        <w:jc w:val="both"/>
      </w:pPr>
      <w:r>
        <w:rPr>
          <w:rFonts w:ascii="Times New Roman"/>
          <w:b w:val="false"/>
          <w:i w:val="false"/>
          <w:color w:val="000000"/>
          <w:sz w:val="28"/>
        </w:rPr>
        <w:t>
      8. Склерофтора райссиэ вариант зиэ (Sclerophthora rayssiae var. zeae);</w:t>
      </w:r>
    </w:p>
    <w:p>
      <w:pPr>
        <w:spacing w:after="0"/>
        <w:ind w:left="0"/>
        <w:jc w:val="both"/>
      </w:pPr>
      <w:r>
        <w:rPr>
          <w:rFonts w:ascii="Times New Roman"/>
          <w:b w:val="false"/>
          <w:i w:val="false"/>
          <w:color w:val="000000"/>
          <w:sz w:val="28"/>
        </w:rPr>
        <w:t xml:space="preserve">
      9. Синхитриумэндобиотикум (Synchytriumendobioticum); </w:t>
      </w:r>
    </w:p>
    <w:p>
      <w:pPr>
        <w:spacing w:after="0"/>
        <w:ind w:left="0"/>
        <w:jc w:val="both"/>
      </w:pPr>
      <w:r>
        <w:rPr>
          <w:rFonts w:ascii="Times New Roman"/>
          <w:b w:val="false"/>
          <w:i w:val="false"/>
          <w:color w:val="000000"/>
          <w:sz w:val="28"/>
        </w:rPr>
        <w:t xml:space="preserve">
      10. Тиллетиаиндика (Tilletiaindica); </w:t>
      </w:r>
    </w:p>
    <w:p>
      <w:pPr>
        <w:spacing w:after="0"/>
        <w:ind w:left="0"/>
        <w:jc w:val="both"/>
      </w:pPr>
      <w:r>
        <w:rPr>
          <w:rFonts w:ascii="Times New Roman"/>
          <w:b w:val="false"/>
          <w:i w:val="false"/>
          <w:color w:val="000000"/>
          <w:sz w:val="28"/>
        </w:rPr>
        <w:t xml:space="preserve">
      11. Текафорасолани (Thecaphorasolani)."; </w:t>
      </w:r>
    </w:p>
    <w:bookmarkStart w:name="z20" w:id="19"/>
    <w:p>
      <w:pPr>
        <w:spacing w:after="0"/>
        <w:ind w:left="0"/>
        <w:jc w:val="both"/>
      </w:pPr>
      <w:r>
        <w:rPr>
          <w:rFonts w:ascii="Times New Roman"/>
          <w:b w:val="false"/>
          <w:i w:val="false"/>
          <w:color w:val="000000"/>
          <w:sz w:val="28"/>
        </w:rPr>
        <w:t>
      абзац d "Вирусы PV1 и PV2;" исключить;</w:t>
      </w:r>
    </w:p>
    <w:bookmarkEnd w:id="19"/>
    <w:bookmarkStart w:name="z21" w:id="20"/>
    <w:p>
      <w:pPr>
        <w:spacing w:after="0"/>
        <w:ind w:left="0"/>
        <w:jc w:val="both"/>
      </w:pPr>
      <w:r>
        <w:rPr>
          <w:rFonts w:ascii="Times New Roman"/>
          <w:b w:val="false"/>
          <w:i w:val="false"/>
          <w:color w:val="000000"/>
          <w:sz w:val="28"/>
        </w:rPr>
        <w:t>
      после части 1Е203 дополнить частью 1Е301 следующего содержания:</w:t>
      </w:r>
    </w:p>
    <w:bookmarkEnd w:id="20"/>
    <w:p>
      <w:pPr>
        <w:spacing w:after="0"/>
        <w:ind w:left="0"/>
        <w:jc w:val="both"/>
      </w:pPr>
      <w:r>
        <w:rPr>
          <w:rFonts w:ascii="Times New Roman"/>
          <w:b w:val="false"/>
          <w:i w:val="false"/>
          <w:color w:val="000000"/>
          <w:sz w:val="28"/>
        </w:rPr>
        <w:t>
      "1Е301. Технологии разработки или производства возбудителей заболеваний (патогенов), указанных в части 1С354.";</w:t>
      </w:r>
    </w:p>
    <w:bookmarkStart w:name="z2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2 "Обработка материалов":</w:t>
      </w:r>
    </w:p>
    <w:bookmarkEnd w:id="21"/>
    <w:bookmarkStart w:name="z23" w:id="22"/>
    <w:p>
      <w:pPr>
        <w:spacing w:after="0"/>
        <w:ind w:left="0"/>
        <w:jc w:val="both"/>
      </w:pPr>
      <w:r>
        <w:rPr>
          <w:rFonts w:ascii="Times New Roman"/>
          <w:b w:val="false"/>
          <w:i w:val="false"/>
          <w:color w:val="000000"/>
          <w:sz w:val="28"/>
        </w:rPr>
        <w:t>
      в части 2В206 "Механизмы, системы или устройства контроля размеров, кроме контролируемых по пункту 2В006, такие как:":</w:t>
      </w:r>
    </w:p>
    <w:bookmarkEnd w:id="22"/>
    <w:bookmarkStart w:name="z24" w:id="23"/>
    <w:p>
      <w:pPr>
        <w:spacing w:after="0"/>
        <w:ind w:left="0"/>
        <w:jc w:val="both"/>
      </w:pPr>
      <w:r>
        <w:rPr>
          <w:rFonts w:ascii="Times New Roman"/>
          <w:b w:val="false"/>
          <w:i w:val="false"/>
          <w:color w:val="000000"/>
          <w:sz w:val="28"/>
        </w:rPr>
        <w:t>
      абзац а. изложить в следующей редакции:</w:t>
      </w:r>
    </w:p>
    <w:bookmarkEnd w:id="23"/>
    <w:p>
      <w:pPr>
        <w:spacing w:after="0"/>
        <w:ind w:left="0"/>
        <w:jc w:val="both"/>
      </w:pPr>
      <w:r>
        <w:rPr>
          <w:rFonts w:ascii="Times New Roman"/>
          <w:b w:val="false"/>
          <w:i w:val="false"/>
          <w:color w:val="000000"/>
          <w:sz w:val="28"/>
        </w:rPr>
        <w:t xml:space="preserve">
      "a. Управляемые компьютером или блоком ЧПУ координатно-измерительные машины (КИМ), обладающие обеими следующими характеристиками: </w:t>
      </w:r>
    </w:p>
    <w:p>
      <w:pPr>
        <w:spacing w:after="0"/>
        <w:ind w:left="0"/>
        <w:jc w:val="both"/>
      </w:pPr>
      <w:r>
        <w:rPr>
          <w:rFonts w:ascii="Times New Roman"/>
          <w:b w:val="false"/>
          <w:i w:val="false"/>
          <w:color w:val="000000"/>
          <w:sz w:val="28"/>
        </w:rPr>
        <w:t>
      1. Две или более координатных оси; и</w:t>
      </w:r>
    </w:p>
    <w:p>
      <w:pPr>
        <w:spacing w:after="0"/>
        <w:ind w:left="0"/>
        <w:jc w:val="both"/>
      </w:pPr>
      <w:r>
        <w:rPr>
          <w:rFonts w:ascii="Times New Roman"/>
          <w:b w:val="false"/>
          <w:i w:val="false"/>
          <w:color w:val="000000"/>
          <w:sz w:val="28"/>
        </w:rPr>
        <w:t>
      2. Максимальную допустимую погрешность (одномерного) измерения длины (Е</w:t>
      </w:r>
      <w:r>
        <w:rPr>
          <w:rFonts w:ascii="Times New Roman"/>
          <w:b w:val="false"/>
          <w:i w:val="false"/>
          <w:color w:val="000000"/>
          <w:vertAlign w:val="subscript"/>
        </w:rPr>
        <w:t>0мдп</w:t>
      </w:r>
      <w:r>
        <w:rPr>
          <w:rFonts w:ascii="Times New Roman"/>
          <w:b w:val="false"/>
          <w:i w:val="false"/>
          <w:color w:val="000000"/>
          <w:sz w:val="28"/>
        </w:rPr>
        <w:t>) вдоль любой оси, определенной как Е</w:t>
      </w:r>
      <w:r>
        <w:rPr>
          <w:rFonts w:ascii="Times New Roman"/>
          <w:b w:val="false"/>
          <w:i w:val="false"/>
          <w:color w:val="000000"/>
          <w:vertAlign w:val="subscript"/>
        </w:rPr>
        <w:t>0х</w:t>
      </w:r>
      <w:r>
        <w:rPr>
          <w:rFonts w:ascii="Times New Roman"/>
          <w:b w:val="false"/>
          <w:i w:val="false"/>
          <w:color w:val="000000"/>
          <w:sz w:val="28"/>
        </w:rPr>
        <w:t xml:space="preserve"> Е</w:t>
      </w:r>
      <w:r>
        <w:rPr>
          <w:rFonts w:ascii="Times New Roman"/>
          <w:b w:val="false"/>
          <w:i w:val="false"/>
          <w:color w:val="000000"/>
          <w:vertAlign w:val="subscript"/>
        </w:rPr>
        <w:t>0у</w:t>
      </w:r>
      <w:r>
        <w:rPr>
          <w:rFonts w:ascii="Times New Roman"/>
          <w:b w:val="false"/>
          <w:i w:val="false"/>
          <w:color w:val="000000"/>
          <w:sz w:val="28"/>
        </w:rPr>
        <w:t xml:space="preserve"> или Е</w:t>
      </w:r>
      <w:r>
        <w:rPr>
          <w:rFonts w:ascii="Times New Roman"/>
          <w:b w:val="false"/>
          <w:i w:val="false"/>
          <w:color w:val="000000"/>
          <w:vertAlign w:val="subscript"/>
        </w:rPr>
        <w:t>0z</w:t>
      </w:r>
      <w:r>
        <w:rPr>
          <w:rFonts w:ascii="Times New Roman"/>
          <w:b w:val="false"/>
          <w:i w:val="false"/>
          <w:color w:val="000000"/>
          <w:sz w:val="28"/>
        </w:rPr>
        <w:t>, равную или меньше (лучшую) чем (1,25 + L/1000)мкм (где L измеряемая длина в миллиметрах) в любой точке в пределах рабочего диапазона машины (т.е. в пределах длины оси), проверенную в соответствии с ИСО 10360-2 (2009).";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"Примечание 2: системы, описанные в пункте 2В206, подлежат экспортному контролю, если они превосходят подлежащие экспортному контролю образцы где-либо в их рабочем диапазоне.</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Все параметры измеряемых величин в этом пункте представляют плюс/минус, т.е. не общий диапазон.";</w:t>
      </w:r>
    </w:p>
    <w:bookmarkStart w:name="z26" w:id="24"/>
    <w:p>
      <w:pPr>
        <w:spacing w:after="0"/>
        <w:ind w:left="0"/>
        <w:jc w:val="both"/>
      </w:pPr>
      <w:r>
        <w:rPr>
          <w:rFonts w:ascii="Times New Roman"/>
          <w:b w:val="false"/>
          <w:i w:val="false"/>
          <w:color w:val="000000"/>
          <w:sz w:val="28"/>
        </w:rPr>
        <w:t>
      абзац с. части 2B231 "Вакуумные насосы, обладающие всеми из нижеперечисленных характеристик:" изложить в следующей редакции:</w:t>
      </w:r>
    </w:p>
    <w:bookmarkEnd w:id="24"/>
    <w:p>
      <w:pPr>
        <w:spacing w:after="0"/>
        <w:ind w:left="0"/>
        <w:jc w:val="both"/>
      </w:pPr>
      <w:r>
        <w:rPr>
          <w:rFonts w:ascii="Times New Roman"/>
          <w:b w:val="false"/>
          <w:i w:val="false"/>
          <w:color w:val="000000"/>
          <w:sz w:val="28"/>
        </w:rPr>
        <w:t xml:space="preserve">
      "c. Способные создавать предельный вакуум менее 13,3 мПа."; </w:t>
      </w:r>
    </w:p>
    <w:bookmarkStart w:name="z27" w:id="25"/>
    <w:p>
      <w:pPr>
        <w:spacing w:after="0"/>
        <w:ind w:left="0"/>
        <w:jc w:val="both"/>
      </w:pPr>
      <w:r>
        <w:rPr>
          <w:rFonts w:ascii="Times New Roman"/>
          <w:b w:val="false"/>
          <w:i w:val="false"/>
          <w:color w:val="000000"/>
          <w:sz w:val="28"/>
        </w:rPr>
        <w:t>
      абзацы k, l, m, n, o части 2В350 "Химические производственные установки и оборудование, такие как:" изложить в следующей редакции:</w:t>
      </w:r>
    </w:p>
    <w:bookmarkEnd w:id="25"/>
    <w:p>
      <w:pPr>
        <w:spacing w:after="0"/>
        <w:ind w:left="0"/>
        <w:jc w:val="both"/>
      </w:pPr>
      <w:r>
        <w:rPr>
          <w:rFonts w:ascii="Times New Roman"/>
          <w:b w:val="false"/>
          <w:i w:val="false"/>
          <w:color w:val="000000"/>
          <w:sz w:val="28"/>
        </w:rPr>
        <w:t>
      "k. Реакционные сосуды, реакторы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l. Баки для хранения, контейнеры или приемные резервуары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m. Теплообменники или конденсационные аппараты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n. Ректификационные или поглотительные колонки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o. Клапаны, которые изготовлены из следующих материалов:</w:t>
      </w:r>
    </w:p>
    <w:p>
      <w:pPr>
        <w:spacing w:after="0"/>
        <w:ind w:left="0"/>
        <w:jc w:val="both"/>
      </w:pPr>
      <w:r>
        <w:rPr>
          <w:rFonts w:ascii="Times New Roman"/>
          <w:b w:val="false"/>
          <w:i w:val="false"/>
          <w:color w:val="000000"/>
          <w:sz w:val="28"/>
        </w:rPr>
        <w:t>
      1.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2. Керамических материалов, включая кремниевый карбид с чистотой 80 % или более по весу, алюминиевая окись (алюминий-оксидный) с чистотой 99,99 % или более по весу или окись циркония (двуокись циркония).";</w:t>
      </w:r>
    </w:p>
    <w:bookmarkStart w:name="z28" w:id="26"/>
    <w:p>
      <w:pPr>
        <w:spacing w:after="0"/>
        <w:ind w:left="0"/>
        <w:jc w:val="both"/>
      </w:pPr>
      <w:r>
        <w:rPr>
          <w:rFonts w:ascii="Times New Roman"/>
          <w:b w:val="false"/>
          <w:i w:val="false"/>
          <w:color w:val="000000"/>
          <w:sz w:val="28"/>
        </w:rPr>
        <w:t>
      дополнить абзацами p, r, s, t следующего содержания:</w:t>
      </w:r>
    </w:p>
    <w:bookmarkEnd w:id="26"/>
    <w:p>
      <w:pPr>
        <w:spacing w:after="0"/>
        <w:ind w:left="0"/>
        <w:jc w:val="both"/>
      </w:pPr>
      <w:r>
        <w:rPr>
          <w:rFonts w:ascii="Times New Roman"/>
          <w:b w:val="false"/>
          <w:i w:val="false"/>
          <w:color w:val="000000"/>
          <w:sz w:val="28"/>
        </w:rPr>
        <w:t>
      "p. Агитаторы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xml:space="preserve">
      r. Многослойные трубопроводы из ниобия (колумбия) без уплотнителя и с несколькими уплотнителями; </w:t>
      </w:r>
    </w:p>
    <w:p>
      <w:pPr>
        <w:spacing w:after="0"/>
        <w:ind w:left="0"/>
        <w:jc w:val="both"/>
      </w:pPr>
      <w:r>
        <w:rPr>
          <w:rFonts w:ascii="Times New Roman"/>
          <w:b w:val="false"/>
          <w:i w:val="false"/>
          <w:color w:val="000000"/>
          <w:sz w:val="28"/>
        </w:rPr>
        <w:t>
      s. Насосы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t. Системы мониторинга токсичных газов и их специализированные компоненты обнаружения: датчики; сенсорные устройства; сменные картриджи сенсора; и специализированное программное обеспечение, таким образом:</w:t>
      </w:r>
    </w:p>
    <w:p>
      <w:pPr>
        <w:spacing w:after="0"/>
        <w:ind w:left="0"/>
        <w:jc w:val="both"/>
      </w:pPr>
      <w:r>
        <w:rPr>
          <w:rFonts w:ascii="Times New Roman"/>
          <w:b w:val="false"/>
          <w:i w:val="false"/>
          <w:color w:val="000000"/>
          <w:sz w:val="28"/>
        </w:rPr>
        <w:t>
      1. Разработано для непрерывной работы и применимо для обнаружения боевых химических веществ или контролируемых АГ прекурсоров при концентрациях менее 0,3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Разработано для обнаружения холинестераза.";</w:t>
      </w:r>
    </w:p>
    <w:bookmarkStart w:name="z29" w:id="27"/>
    <w:p>
      <w:pPr>
        <w:spacing w:after="0"/>
        <w:ind w:left="0"/>
        <w:jc w:val="both"/>
      </w:pPr>
      <w:r>
        <w:rPr>
          <w:rFonts w:ascii="Times New Roman"/>
          <w:b w:val="false"/>
          <w:i w:val="false"/>
          <w:color w:val="000000"/>
          <w:sz w:val="28"/>
        </w:rPr>
        <w:t>
      дополнить техническим примечанием следующего содержания:</w:t>
      </w:r>
    </w:p>
    <w:bookmarkEnd w:id="27"/>
    <w:p>
      <w:pPr>
        <w:spacing w:after="0"/>
        <w:ind w:left="0"/>
        <w:jc w:val="both"/>
      </w:pPr>
      <w:r>
        <w:rPr>
          <w:rFonts w:ascii="Times New Roman"/>
          <w:b w:val="false"/>
          <w:i w:val="false"/>
          <w:color w:val="000000"/>
          <w:sz w:val="28"/>
        </w:rPr>
        <w:t>
      "Техническое примечание: материалы, из которых изготовлены прокладки, упаковка, уплотнители, винты, шайбы или любые другие материалы, выполняющие герметизирующую функцию, не определяют статус контроля упомянутых выше пунктов, при условии, что такие компоненты разработаны как сменные.";</w:t>
      </w:r>
    </w:p>
    <w:bookmarkStart w:name="z30"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3 "Электроника":</w:t>
      </w:r>
    </w:p>
    <w:bookmarkEnd w:id="28"/>
    <w:bookmarkStart w:name="z31" w:id="29"/>
    <w:p>
      <w:pPr>
        <w:spacing w:after="0"/>
        <w:ind w:left="0"/>
        <w:jc w:val="both"/>
      </w:pPr>
      <w:r>
        <w:rPr>
          <w:rFonts w:ascii="Times New Roman"/>
          <w:b w:val="false"/>
          <w:i w:val="false"/>
          <w:color w:val="000000"/>
          <w:sz w:val="28"/>
        </w:rPr>
        <w:t>
      в части 3A228 "Переключающие устройства, такие как:":</w:t>
      </w:r>
    </w:p>
    <w:bookmarkEnd w:id="29"/>
    <w:bookmarkStart w:name="z32" w:id="30"/>
    <w:p>
      <w:pPr>
        <w:spacing w:after="0"/>
        <w:ind w:left="0"/>
        <w:jc w:val="both"/>
      </w:pPr>
      <w:r>
        <w:rPr>
          <w:rFonts w:ascii="Times New Roman"/>
          <w:b w:val="false"/>
          <w:i w:val="false"/>
          <w:color w:val="000000"/>
          <w:sz w:val="28"/>
        </w:rPr>
        <w:t>
      абзац первый абзаца a. изложить в следующей редакции:</w:t>
      </w:r>
    </w:p>
    <w:bookmarkEnd w:id="30"/>
    <w:p>
      <w:pPr>
        <w:spacing w:after="0"/>
        <w:ind w:left="0"/>
        <w:jc w:val="both"/>
      </w:pPr>
      <w:r>
        <w:rPr>
          <w:rFonts w:ascii="Times New Roman"/>
          <w:b w:val="false"/>
          <w:i w:val="false"/>
          <w:color w:val="000000"/>
          <w:sz w:val="28"/>
        </w:rPr>
        <w:t>
      "a. Трубки с холодным катодом, независимо от того, заполнены они газом или нет, действующие как искровой разрядник и обладающие всеми следующими характеристиками:";</w:t>
      </w:r>
    </w:p>
    <w:bookmarkStart w:name="z33"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"Товары и технологии военного применения (назначения) (далее - военный список)":</w:t>
      </w:r>
    </w:p>
    <w:bookmarkEnd w:id="31"/>
    <w:bookmarkStart w:name="z34" w:id="32"/>
    <w:p>
      <w:pPr>
        <w:spacing w:after="0"/>
        <w:ind w:left="0"/>
        <w:jc w:val="both"/>
      </w:pPr>
      <w:r>
        <w:rPr>
          <w:rFonts w:ascii="Times New Roman"/>
          <w:b w:val="false"/>
          <w:i w:val="false"/>
          <w:color w:val="000000"/>
          <w:sz w:val="28"/>
        </w:rPr>
        <w:t>
      часть вторую подраздела "Общее химическое замечание" исключить;</w:t>
      </w:r>
    </w:p>
    <w:bookmarkEnd w:id="32"/>
    <w:bookmarkStart w:name="z35" w:id="33"/>
    <w:p>
      <w:pPr>
        <w:spacing w:after="0"/>
        <w:ind w:left="0"/>
        <w:jc w:val="both"/>
      </w:pPr>
      <w:r>
        <w:rPr>
          <w:rFonts w:ascii="Times New Roman"/>
          <w:b w:val="false"/>
          <w:i w:val="false"/>
          <w:color w:val="000000"/>
          <w:sz w:val="28"/>
        </w:rPr>
        <w:t>
      в части ML4 "Бомбы, торпеды, реактивные снаряды, ракеты, другие взрывные устройства и заряды, сопутствующие оборудование и аксессуары, специально сконструированные для военного применения, и специально сконструированные для них компоненты:":</w:t>
      </w:r>
    </w:p>
    <w:bookmarkEnd w:id="33"/>
    <w:bookmarkStart w:name="z36" w:id="34"/>
    <w:p>
      <w:pPr>
        <w:spacing w:after="0"/>
        <w:ind w:left="0"/>
        <w:jc w:val="both"/>
      </w:pPr>
      <w:r>
        <w:rPr>
          <w:rFonts w:ascii="Times New Roman"/>
          <w:b w:val="false"/>
          <w:i w:val="false"/>
          <w:color w:val="000000"/>
          <w:sz w:val="28"/>
        </w:rPr>
        <w:t>
      дополнить абзацем третьим следующего содержания:</w:t>
      </w:r>
    </w:p>
    <w:bookmarkEnd w:id="34"/>
    <w:p>
      <w:pPr>
        <w:spacing w:after="0"/>
        <w:ind w:left="0"/>
        <w:jc w:val="both"/>
      </w:pPr>
      <w:r>
        <w:rPr>
          <w:rFonts w:ascii="Times New Roman"/>
          <w:b w:val="false"/>
          <w:i w:val="false"/>
          <w:color w:val="000000"/>
          <w:sz w:val="28"/>
        </w:rPr>
        <w:t>
      "Примечание: для систем противоракетной защиты самолета (СПЗС), см. ML4.c.";</w:t>
      </w:r>
    </w:p>
    <w:bookmarkStart w:name="z37" w:id="35"/>
    <w:p>
      <w:pPr>
        <w:spacing w:after="0"/>
        <w:ind w:left="0"/>
        <w:jc w:val="both"/>
      </w:pPr>
      <w:r>
        <w:rPr>
          <w:rFonts w:ascii="Times New Roman"/>
          <w:b w:val="false"/>
          <w:i w:val="false"/>
          <w:color w:val="000000"/>
          <w:sz w:val="28"/>
        </w:rPr>
        <w:t>
      примечание "ML4 (а) включает" дополнить абзацем (с) следующего содержания:</w:t>
      </w:r>
    </w:p>
    <w:bookmarkEnd w:id="35"/>
    <w:p>
      <w:pPr>
        <w:spacing w:after="0"/>
        <w:ind w:left="0"/>
        <w:jc w:val="both"/>
      </w:pPr>
      <w:r>
        <w:rPr>
          <w:rFonts w:ascii="Times New Roman"/>
          <w:b w:val="false"/>
          <w:i w:val="false"/>
          <w:color w:val="000000"/>
          <w:sz w:val="28"/>
        </w:rPr>
        <w:t>
      "(c) Система противоракетной защиты самолета (СПЗС).";</w:t>
      </w:r>
    </w:p>
    <w:bookmarkStart w:name="z38" w:id="36"/>
    <w:p>
      <w:pPr>
        <w:spacing w:after="0"/>
        <w:ind w:left="0"/>
        <w:jc w:val="both"/>
      </w:pPr>
      <w:r>
        <w:rPr>
          <w:rFonts w:ascii="Times New Roman"/>
          <w:b w:val="false"/>
          <w:i w:val="false"/>
          <w:color w:val="000000"/>
          <w:sz w:val="28"/>
        </w:rPr>
        <w:t>
      дополнить примечанием ML4 (c) следующего содержания:</w:t>
      </w:r>
    </w:p>
    <w:bookmarkEnd w:id="36"/>
    <w:p>
      <w:pPr>
        <w:spacing w:after="0"/>
        <w:ind w:left="0"/>
        <w:jc w:val="both"/>
      </w:pPr>
      <w:r>
        <w:rPr>
          <w:rFonts w:ascii="Times New Roman"/>
          <w:b w:val="false"/>
          <w:i w:val="false"/>
          <w:color w:val="000000"/>
          <w:sz w:val="28"/>
        </w:rPr>
        <w:t>
      "Примечание: ML4 (c) не контролирует СПЗС, имеющие следующие характеристики:</w:t>
      </w:r>
    </w:p>
    <w:p>
      <w:pPr>
        <w:spacing w:after="0"/>
        <w:ind w:left="0"/>
        <w:jc w:val="both"/>
      </w:pPr>
      <w:r>
        <w:rPr>
          <w:rFonts w:ascii="Times New Roman"/>
          <w:b w:val="false"/>
          <w:i w:val="false"/>
          <w:color w:val="000000"/>
          <w:sz w:val="28"/>
        </w:rPr>
        <w:t>
      a. Любые типы противоракетных тревожных сенсоров:</w:t>
      </w:r>
    </w:p>
    <w:p>
      <w:pPr>
        <w:spacing w:after="0"/>
        <w:ind w:left="0"/>
        <w:jc w:val="both"/>
      </w:pPr>
      <w:r>
        <w:rPr>
          <w:rFonts w:ascii="Times New Roman"/>
          <w:b w:val="false"/>
          <w:i w:val="false"/>
          <w:color w:val="000000"/>
          <w:sz w:val="28"/>
        </w:rPr>
        <w:t xml:space="preserve">
      1. Пассивные сенсоры, имеющие максимальный отклик между 100-400 нм; или </w:t>
      </w:r>
    </w:p>
    <w:p>
      <w:pPr>
        <w:spacing w:after="0"/>
        <w:ind w:left="0"/>
        <w:jc w:val="both"/>
      </w:pPr>
      <w:r>
        <w:rPr>
          <w:rFonts w:ascii="Times New Roman"/>
          <w:b w:val="false"/>
          <w:i w:val="false"/>
          <w:color w:val="000000"/>
          <w:sz w:val="28"/>
        </w:rPr>
        <w:t>
      2. Активные пульсовые Допплеровские противоракетные тревожные сенсоры;</w:t>
      </w:r>
    </w:p>
    <w:p>
      <w:pPr>
        <w:spacing w:after="0"/>
        <w:ind w:left="0"/>
        <w:jc w:val="both"/>
      </w:pPr>
      <w:r>
        <w:rPr>
          <w:rFonts w:ascii="Times New Roman"/>
          <w:b w:val="false"/>
          <w:i w:val="false"/>
          <w:color w:val="000000"/>
          <w:sz w:val="28"/>
        </w:rPr>
        <w:t>
      b. система сбрасывания средств радиоэлектронного подавления (РЭП);</w:t>
      </w:r>
    </w:p>
    <w:p>
      <w:pPr>
        <w:spacing w:after="0"/>
        <w:ind w:left="0"/>
        <w:jc w:val="both"/>
      </w:pPr>
      <w:r>
        <w:rPr>
          <w:rFonts w:ascii="Times New Roman"/>
          <w:b w:val="false"/>
          <w:i w:val="false"/>
          <w:color w:val="000000"/>
          <w:sz w:val="28"/>
        </w:rPr>
        <w:t>
      c. Сигнальные ловушки, которые показывают равно видимый и инфракрасный след, для уклонения от ракет класса "земля-воздух";</w:t>
      </w:r>
    </w:p>
    <w:p>
      <w:pPr>
        <w:spacing w:after="0"/>
        <w:ind w:left="0"/>
        <w:jc w:val="both"/>
      </w:pPr>
      <w:r>
        <w:rPr>
          <w:rFonts w:ascii="Times New Roman"/>
          <w:b w:val="false"/>
          <w:i w:val="false"/>
          <w:color w:val="000000"/>
          <w:sz w:val="28"/>
        </w:rPr>
        <w:t>
      d. Установленные на "гражданском самолете", имеющие следующие характеристики:</w:t>
      </w:r>
    </w:p>
    <w:p>
      <w:pPr>
        <w:spacing w:after="0"/>
        <w:ind w:left="0"/>
        <w:jc w:val="both"/>
      </w:pPr>
      <w:r>
        <w:rPr>
          <w:rFonts w:ascii="Times New Roman"/>
          <w:b w:val="false"/>
          <w:i w:val="false"/>
          <w:color w:val="000000"/>
          <w:sz w:val="28"/>
        </w:rPr>
        <w:t>
      1. СПЗС может функционировать только в специальном "гражданском самолете", на котором установлена специальная СПЗС и для которой выданы следующие документы:</w:t>
      </w:r>
    </w:p>
    <w:p>
      <w:pPr>
        <w:spacing w:after="0"/>
        <w:ind w:left="0"/>
        <w:jc w:val="both"/>
      </w:pPr>
      <w:r>
        <w:rPr>
          <w:rFonts w:ascii="Times New Roman"/>
          <w:b w:val="false"/>
          <w:i w:val="false"/>
          <w:color w:val="000000"/>
          <w:sz w:val="28"/>
        </w:rPr>
        <w:t>
      a. Гражданский типовой сертификат; или</w:t>
      </w:r>
    </w:p>
    <w:p>
      <w:pPr>
        <w:spacing w:after="0"/>
        <w:ind w:left="0"/>
        <w:jc w:val="both"/>
      </w:pPr>
      <w:r>
        <w:rPr>
          <w:rFonts w:ascii="Times New Roman"/>
          <w:b w:val="false"/>
          <w:i w:val="false"/>
          <w:color w:val="000000"/>
          <w:sz w:val="28"/>
        </w:rPr>
        <w:t>
      b. Равноценный документ, признанный Международной организацией гражданской авиации (ИКАО);</w:t>
      </w:r>
    </w:p>
    <w:p>
      <w:pPr>
        <w:spacing w:after="0"/>
        <w:ind w:left="0"/>
        <w:jc w:val="both"/>
      </w:pPr>
      <w:r>
        <w:rPr>
          <w:rFonts w:ascii="Times New Roman"/>
          <w:b w:val="false"/>
          <w:i w:val="false"/>
          <w:color w:val="000000"/>
          <w:sz w:val="28"/>
        </w:rPr>
        <w:t xml:space="preserve">
      2. СПЗС предусматривает защиту от несанкционированного доступа к программному обеспечению; и </w:t>
      </w:r>
    </w:p>
    <w:p>
      <w:pPr>
        <w:spacing w:after="0"/>
        <w:ind w:left="0"/>
        <w:jc w:val="both"/>
      </w:pPr>
      <w:r>
        <w:rPr>
          <w:rFonts w:ascii="Times New Roman"/>
          <w:b w:val="false"/>
          <w:i w:val="false"/>
          <w:color w:val="000000"/>
          <w:sz w:val="28"/>
        </w:rPr>
        <w:t>
      3. СПЗМ включает в себя активный механизм, который блокирует работу системы в том случае, если она деинсталлирована из "гражданского самолета", на котором она была установлена.";</w:t>
      </w:r>
    </w:p>
    <w:bookmarkStart w:name="z40" w:id="37"/>
    <w:p>
      <w:pPr>
        <w:spacing w:after="0"/>
        <w:ind w:left="0"/>
        <w:jc w:val="both"/>
      </w:pPr>
      <w:r>
        <w:rPr>
          <w:rFonts w:ascii="Times New Roman"/>
          <w:b w:val="false"/>
          <w:i w:val="false"/>
          <w:color w:val="000000"/>
          <w:sz w:val="28"/>
        </w:rPr>
        <w:t>
      часть ML5 "Нижеперечисленная аппаратура управления огнем, сопутствующее оборудование приведения в боевую готовность и оповещения, сопутствующие системы, оборудование для проведения испытаний, регулировки и компланарности и аппаратура противодействия, специально сконструированная для военного назначения, и специально сконструированные для них компоненты:" дополнить примечанием следующего содержания:</w:t>
      </w:r>
    </w:p>
    <w:bookmarkEnd w:id="37"/>
    <w:p>
      <w:pPr>
        <w:spacing w:after="0"/>
        <w:ind w:left="0"/>
        <w:jc w:val="both"/>
      </w:pPr>
      <w:r>
        <w:rPr>
          <w:rFonts w:ascii="Times New Roman"/>
          <w:b w:val="false"/>
          <w:i w:val="false"/>
          <w:color w:val="000000"/>
          <w:sz w:val="28"/>
        </w:rPr>
        <w:t>
      "Примечание: для пункта ML5.(c.) аппаратура противодействия включает аппаратуру обнаружения.";</w:t>
      </w:r>
    </w:p>
    <w:bookmarkStart w:name="z41" w:id="38"/>
    <w:p>
      <w:pPr>
        <w:spacing w:after="0"/>
        <w:ind w:left="0"/>
        <w:jc w:val="both"/>
      </w:pPr>
      <w:r>
        <w:rPr>
          <w:rFonts w:ascii="Times New Roman"/>
          <w:b w:val="false"/>
          <w:i w:val="false"/>
          <w:color w:val="000000"/>
          <w:sz w:val="28"/>
        </w:rPr>
        <w:t>
      часть ML6 "Наземные транспортные средства и компоненты для них:" дополнить примечанием 4 следующего содержания:</w:t>
      </w:r>
    </w:p>
    <w:bookmarkEnd w:id="38"/>
    <w:p>
      <w:pPr>
        <w:spacing w:after="0"/>
        <w:ind w:left="0"/>
        <w:jc w:val="both"/>
      </w:pPr>
      <w:r>
        <w:rPr>
          <w:rFonts w:ascii="Times New Roman"/>
          <w:b w:val="false"/>
          <w:i w:val="false"/>
          <w:color w:val="000000"/>
          <w:sz w:val="28"/>
        </w:rPr>
        <w:t>
      "Примечание 4: ML6 не контролирует транспортные средства, которые соответствуют следующим требованиям;</w:t>
      </w:r>
    </w:p>
    <w:p>
      <w:pPr>
        <w:spacing w:after="0"/>
        <w:ind w:left="0"/>
        <w:jc w:val="both"/>
      </w:pPr>
      <w:r>
        <w:rPr>
          <w:rFonts w:ascii="Times New Roman"/>
          <w:b w:val="false"/>
          <w:i w:val="false"/>
          <w:color w:val="000000"/>
          <w:sz w:val="28"/>
        </w:rPr>
        <w:t>
      a. Были произведены до 1946 года.</w:t>
      </w:r>
    </w:p>
    <w:p>
      <w:pPr>
        <w:spacing w:after="0"/>
        <w:ind w:left="0"/>
        <w:jc w:val="both"/>
      </w:pPr>
      <w:r>
        <w:rPr>
          <w:rFonts w:ascii="Times New Roman"/>
          <w:b w:val="false"/>
          <w:i w:val="false"/>
          <w:color w:val="000000"/>
          <w:sz w:val="28"/>
        </w:rPr>
        <w:t>
      b. Не имеют принадлежностей, указанных в военном списке, и произведены после 1945 года, за исключением репродукций оригинальных компонентов или аксессуаров для транспортного средства; и</w:t>
      </w:r>
    </w:p>
    <w:p>
      <w:pPr>
        <w:spacing w:after="0"/>
        <w:ind w:left="0"/>
        <w:jc w:val="both"/>
      </w:pPr>
      <w:r>
        <w:rPr>
          <w:rFonts w:ascii="Times New Roman"/>
          <w:b w:val="false"/>
          <w:i w:val="false"/>
          <w:color w:val="000000"/>
          <w:sz w:val="28"/>
        </w:rPr>
        <w:t>
      c. Не включают вооружение, указанное в ML1., ML2. или ML4, кроме случаев, когда оно в нерабочем состоянии и не годится для расснаряжения на осколки.";</w:t>
      </w:r>
    </w:p>
    <w:bookmarkStart w:name="z43" w:id="39"/>
    <w:p>
      <w:pPr>
        <w:spacing w:after="0"/>
        <w:ind w:left="0"/>
        <w:jc w:val="both"/>
      </w:pPr>
      <w:r>
        <w:rPr>
          <w:rFonts w:ascii="Times New Roman"/>
          <w:b w:val="false"/>
          <w:i w:val="false"/>
          <w:color w:val="000000"/>
          <w:sz w:val="28"/>
        </w:rPr>
        <w:t>
      в абзаце (а) части ML8 "Следующие "энергетические материалы" и сопутствующие вещества:":</w:t>
      </w:r>
    </w:p>
    <w:bookmarkEnd w:id="39"/>
    <w:bookmarkStart w:name="z42" w:id="40"/>
    <w:p>
      <w:pPr>
        <w:spacing w:after="0"/>
        <w:ind w:left="0"/>
        <w:jc w:val="both"/>
      </w:pPr>
      <w:r>
        <w:rPr>
          <w:rFonts w:ascii="Times New Roman"/>
          <w:b w:val="false"/>
          <w:i w:val="false"/>
          <w:color w:val="000000"/>
          <w:sz w:val="28"/>
        </w:rPr>
        <w:t>
      абзац b пункта 34 дополнить пунктом 7 следующего содержания:</w:t>
      </w:r>
    </w:p>
    <w:bookmarkEnd w:id="40"/>
    <w:p>
      <w:pPr>
        <w:spacing w:after="0"/>
        <w:ind w:left="0"/>
        <w:jc w:val="both"/>
      </w:pPr>
      <w:r>
        <w:rPr>
          <w:rFonts w:ascii="Times New Roman"/>
          <w:b w:val="false"/>
          <w:i w:val="false"/>
          <w:color w:val="000000"/>
          <w:sz w:val="28"/>
        </w:rPr>
        <w:t>
      "7. Ракетное топливо, не упомянутое в военном списке, специально разработанное для военных целей.";</w:t>
      </w:r>
    </w:p>
    <w:bookmarkStart w:name="z44" w:id="41"/>
    <w:p>
      <w:pPr>
        <w:spacing w:after="0"/>
        <w:ind w:left="0"/>
        <w:jc w:val="both"/>
      </w:pPr>
      <w:r>
        <w:rPr>
          <w:rFonts w:ascii="Times New Roman"/>
          <w:b w:val="false"/>
          <w:i w:val="false"/>
          <w:color w:val="000000"/>
          <w:sz w:val="28"/>
        </w:rPr>
        <w:t>
      абзац (а) части ML9 "Следующие военные корабли, специальное военно-морское оборудование, аксессуары и компоненты для них, специально сконструированные для военного применения:" изложить в следующей редакции:</w:t>
      </w:r>
    </w:p>
    <w:bookmarkEnd w:id="41"/>
    <w:p>
      <w:pPr>
        <w:spacing w:after="0"/>
        <w:ind w:left="0"/>
        <w:jc w:val="both"/>
      </w:pPr>
      <w:r>
        <w:rPr>
          <w:rFonts w:ascii="Times New Roman"/>
          <w:b w:val="false"/>
          <w:i w:val="false"/>
          <w:color w:val="000000"/>
          <w:sz w:val="28"/>
        </w:rPr>
        <w:t>
      "(a) Военные корабли и корабли (надводные или подводные), специально сконструированные или модифицированные для наступательных или оборонительных действий, независимо от того, перепрофилированы ли они для невоенного использования, от состояния и функциональной готовности, от наличия или отсутствия систем вооружения и защиты, а также каркасы или части каркаса для таких кораблей.</w:t>
      </w:r>
    </w:p>
    <w:p>
      <w:pPr>
        <w:spacing w:after="0"/>
        <w:ind w:left="0"/>
        <w:jc w:val="both"/>
      </w:pPr>
      <w:r>
        <w:rPr>
          <w:rFonts w:ascii="Times New Roman"/>
          <w:b w:val="false"/>
          <w:i w:val="false"/>
          <w:color w:val="000000"/>
          <w:sz w:val="28"/>
        </w:rPr>
        <w:t>
      Надводные корабли, различные, чем которые указаны в ML9.a.1., имеющие следующее, зафиксированные или интегрированные в корабль:</w:t>
      </w:r>
    </w:p>
    <w:p>
      <w:pPr>
        <w:spacing w:after="0"/>
        <w:ind w:left="0"/>
        <w:jc w:val="both"/>
      </w:pPr>
      <w:r>
        <w:rPr>
          <w:rFonts w:ascii="Times New Roman"/>
          <w:b w:val="false"/>
          <w:i w:val="false"/>
          <w:color w:val="000000"/>
          <w:sz w:val="28"/>
        </w:rPr>
        <w:t>
      a. Автоматическое оружие калибра 12.7 мм или более, указанное в ML1., или оружие, указанное в ML2., ML4., ML12. или ML19., или "крепления" или твердая платформа для подобного оружия;</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"Крепления" подразумевают оружейные крепления или структурное усиление в целях установки вооружения.</w:t>
      </w:r>
    </w:p>
    <w:p>
      <w:pPr>
        <w:spacing w:after="0"/>
        <w:ind w:left="0"/>
        <w:jc w:val="both"/>
      </w:pPr>
      <w:r>
        <w:rPr>
          <w:rFonts w:ascii="Times New Roman"/>
          <w:b w:val="false"/>
          <w:i w:val="false"/>
          <w:color w:val="000000"/>
          <w:sz w:val="28"/>
        </w:rPr>
        <w:t>
      b. Системы управления огнем, указанные в ML5.;</w:t>
      </w:r>
    </w:p>
    <w:p>
      <w:pPr>
        <w:spacing w:after="0"/>
        <w:ind w:left="0"/>
        <w:jc w:val="both"/>
      </w:pPr>
      <w:r>
        <w:rPr>
          <w:rFonts w:ascii="Times New Roman"/>
          <w:b w:val="false"/>
          <w:i w:val="false"/>
          <w:color w:val="000000"/>
          <w:sz w:val="28"/>
        </w:rPr>
        <w:t>
      c. Имеющие следующие признаки:</w:t>
      </w:r>
    </w:p>
    <w:p>
      <w:pPr>
        <w:spacing w:after="0"/>
        <w:ind w:left="0"/>
        <w:jc w:val="both"/>
      </w:pPr>
      <w:r>
        <w:rPr>
          <w:rFonts w:ascii="Times New Roman"/>
          <w:b w:val="false"/>
          <w:i w:val="false"/>
          <w:color w:val="000000"/>
          <w:sz w:val="28"/>
        </w:rPr>
        <w:t>
      1. "Химическая, биологическая, радиологическая и радиационная (РХБЗ) защита"; и</w:t>
      </w:r>
    </w:p>
    <w:p>
      <w:pPr>
        <w:spacing w:after="0"/>
        <w:ind w:left="0"/>
        <w:jc w:val="both"/>
      </w:pPr>
      <w:r>
        <w:rPr>
          <w:rFonts w:ascii="Times New Roman"/>
          <w:b w:val="false"/>
          <w:i w:val="false"/>
          <w:color w:val="000000"/>
          <w:sz w:val="28"/>
        </w:rPr>
        <w:t>
      2. "Промывательная система", разработанная в целях обеззараживания;</w:t>
      </w:r>
    </w:p>
    <w:p>
      <w:pPr>
        <w:spacing w:after="0"/>
        <w:ind w:left="0"/>
        <w:jc w:val="both"/>
      </w:pPr>
      <w:r>
        <w:rPr>
          <w:rFonts w:ascii="Times New Roman"/>
          <w:b w:val="false"/>
          <w:i w:val="false"/>
          <w:color w:val="000000"/>
          <w:sz w:val="28"/>
        </w:rPr>
        <w:t>
      d. Активные системы противодействия оружию, указанные в ML4.b., ML5.c. или ML11.a. и имеющие следующие признаки:</w:t>
      </w:r>
    </w:p>
    <w:p>
      <w:pPr>
        <w:spacing w:after="0"/>
        <w:ind w:left="0"/>
        <w:jc w:val="both"/>
      </w:pPr>
      <w:r>
        <w:rPr>
          <w:rFonts w:ascii="Times New Roman"/>
          <w:b w:val="false"/>
          <w:i w:val="false"/>
          <w:color w:val="000000"/>
          <w:sz w:val="28"/>
        </w:rPr>
        <w:t>
      1. "РХБ защита";</w:t>
      </w:r>
    </w:p>
    <w:p>
      <w:pPr>
        <w:spacing w:after="0"/>
        <w:ind w:left="0"/>
        <w:jc w:val="both"/>
      </w:pPr>
      <w:r>
        <w:rPr>
          <w:rFonts w:ascii="Times New Roman"/>
          <w:b w:val="false"/>
          <w:i w:val="false"/>
          <w:color w:val="000000"/>
          <w:sz w:val="28"/>
        </w:rPr>
        <w:t>
      2. Корпус и надпалубные сооружения, специально разработанные для уменьшения эффективной площади отражения;</w:t>
      </w:r>
    </w:p>
    <w:p>
      <w:pPr>
        <w:spacing w:after="0"/>
        <w:ind w:left="0"/>
        <w:jc w:val="both"/>
      </w:pPr>
      <w:r>
        <w:rPr>
          <w:rFonts w:ascii="Times New Roman"/>
          <w:b w:val="false"/>
          <w:i w:val="false"/>
          <w:color w:val="000000"/>
          <w:sz w:val="28"/>
        </w:rPr>
        <w:t>
      е. Устройства, снижающие тепловые демаскирующие признаки, (например, система охлаждения выхлопных газов), за исключением тех, которые были специально разработаны для повышения общей эффективности электростанций или снижения экологического ущерба; или</w:t>
      </w:r>
    </w:p>
    <w:p>
      <w:pPr>
        <w:spacing w:after="0"/>
        <w:ind w:left="0"/>
        <w:jc w:val="both"/>
      </w:pPr>
      <w:r>
        <w:rPr>
          <w:rFonts w:ascii="Times New Roman"/>
          <w:b w:val="false"/>
          <w:i w:val="false"/>
          <w:color w:val="000000"/>
          <w:sz w:val="28"/>
        </w:rPr>
        <w:t>
      f. A Система размагничивания, разработанная для снижения магнитного поля на всем корабле.";</w:t>
      </w:r>
    </w:p>
    <w:bookmarkStart w:name="z45" w:id="42"/>
    <w:p>
      <w:pPr>
        <w:spacing w:after="0"/>
        <w:ind w:left="0"/>
        <w:jc w:val="both"/>
      </w:pPr>
      <w:r>
        <w:rPr>
          <w:rFonts w:ascii="Times New Roman"/>
          <w:b w:val="false"/>
          <w:i w:val="false"/>
          <w:color w:val="000000"/>
          <w:sz w:val="28"/>
        </w:rPr>
        <w:t>
      абзац (b) части ML10 "Ниже перечисленные "летательные аппараты", беспилотные летательные аппараты, авиационные двигатели и оборудование "летательных аппаратов", сопутствующие оборудование и компоненты, специально сконструированные или модифицированные для военного назначения:" изложить в следующей редакции:</w:t>
      </w:r>
    </w:p>
    <w:bookmarkEnd w:id="42"/>
    <w:p>
      <w:pPr>
        <w:spacing w:after="0"/>
        <w:ind w:left="0"/>
        <w:jc w:val="both"/>
      </w:pPr>
      <w:r>
        <w:rPr>
          <w:rFonts w:ascii="Times New Roman"/>
          <w:b w:val="false"/>
          <w:i w:val="false"/>
          <w:color w:val="000000"/>
          <w:sz w:val="28"/>
        </w:rPr>
        <w:t xml:space="preserve">
      "(b.) Не используется с 2011 года;"; </w:t>
      </w:r>
    </w:p>
    <w:bookmarkStart w:name="z46" w:id="43"/>
    <w:p>
      <w:pPr>
        <w:spacing w:after="0"/>
        <w:ind w:left="0"/>
        <w:jc w:val="both"/>
      </w:pPr>
      <w:r>
        <w:rPr>
          <w:rFonts w:ascii="Times New Roman"/>
          <w:b w:val="false"/>
          <w:i w:val="false"/>
          <w:color w:val="000000"/>
          <w:sz w:val="28"/>
        </w:rPr>
        <w:t>
      в части ML11 "Электронное оборудование, специально сконструированное для военного назначения, и специально сконструированные для него компоненты:":</w:t>
      </w:r>
    </w:p>
    <w:bookmarkEnd w:id="43"/>
    <w:bookmarkStart w:name="z47" w:id="44"/>
    <w:p>
      <w:pPr>
        <w:spacing w:after="0"/>
        <w:ind w:left="0"/>
        <w:jc w:val="both"/>
      </w:pPr>
      <w:r>
        <w:rPr>
          <w:rFonts w:ascii="Times New Roman"/>
          <w:b w:val="false"/>
          <w:i w:val="false"/>
          <w:color w:val="000000"/>
          <w:sz w:val="28"/>
        </w:rPr>
        <w:t>
      примечание дополнить абзацами h, i, j следующего содержания:</w:t>
      </w:r>
    </w:p>
    <w:bookmarkEnd w:id="44"/>
    <w:p>
      <w:pPr>
        <w:spacing w:after="0"/>
        <w:ind w:left="0"/>
        <w:jc w:val="both"/>
      </w:pPr>
      <w:r>
        <w:rPr>
          <w:rFonts w:ascii="Times New Roman"/>
          <w:b w:val="false"/>
          <w:i w:val="false"/>
          <w:color w:val="000000"/>
          <w:sz w:val="28"/>
        </w:rPr>
        <w:t>
      "(h.) Передающее оборудование для цифровой тропосферной радиосвязи;</w:t>
      </w:r>
    </w:p>
    <w:p>
      <w:pPr>
        <w:spacing w:after="0"/>
        <w:ind w:left="0"/>
        <w:jc w:val="both"/>
      </w:pPr>
      <w:r>
        <w:rPr>
          <w:rFonts w:ascii="Times New Roman"/>
          <w:b w:val="false"/>
          <w:i w:val="false"/>
          <w:color w:val="000000"/>
          <w:sz w:val="28"/>
        </w:rPr>
        <w:t>
      (i.) Цифровые демодуляторы, специально разработанные для радиотехнической разведки;</w:t>
      </w:r>
    </w:p>
    <w:p>
      <w:pPr>
        <w:spacing w:after="0"/>
        <w:ind w:left="0"/>
        <w:jc w:val="both"/>
      </w:pPr>
      <w:r>
        <w:rPr>
          <w:rFonts w:ascii="Times New Roman"/>
          <w:b w:val="false"/>
          <w:i w:val="false"/>
          <w:color w:val="000000"/>
          <w:sz w:val="28"/>
        </w:rPr>
        <w:t>
      (j.) "Автоматизированная система командования и контроля".".</w:t>
      </w:r>
    </w:p>
    <w:bookmarkStart w:name="z48" w:id="4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