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e8fa" w14:textId="baee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и от 19 мая 2012 года № 643 дсп "Об утверждении перечня должностей органов внутренних дел, уголовно-исполнительной системы, государственной противопожарной службы и таможенных органов Республики Казахстан, которым присваиваются специальные звания и соответствующие им предельные специальные звания"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2013 года № 630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053"/>
        <w:gridCol w:w="237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государственной противопожарной службы, в том числе сотрудники органов 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17426**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053"/>
        <w:gridCol w:w="237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государственной противопожарной службы, в том числе сотрудники органов 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17406**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053"/>
        <w:gridCol w:w="235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технический институт, в том числе сотрудники органов противопожарной службы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170 138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073"/>
        <w:gridCol w:w="233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технический институт, в том числе сотрудники органов противопожарной службы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170 118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служебного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