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6c81" w14:textId="e9e6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генеральном плане города Темиртау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июня 2013 года № 637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 и в целях обеспечения комплексного развития города Темиртау Карагандинской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плана города Темиртау Карагандинской области, одобренный Карагандинским областным и Темиртауским городским маслихатами.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Совета Министров Казахской ССР от 17 мая 1971 года № 278 «Об утверждении генерального плана города Темиртау Карагандинской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июня 2013 года № 637   </w:t>
      </w:r>
    </w:p>
    <w:bookmarkEnd w:id="1"/>
    <w:bookmarkStart w:name="z4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Генеральный план города Темиртау Карагандинской области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Назначение генерального плана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план города Темиртау Карагандинской области (далее Генеральный план) является основным градостроительным документом, определяющим комплексное планирование застройки города, устанавливающим зонирование, планировочную структуру и функциональную организацию территории, систему транспортных и инженерных коммуникаций, озеленения и благоустройства.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Генеральный план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Казахстан», проведена его комплексная градостроительная экспертиза (сводное заключение № 01-516/11 от 30 ноября 2011 года, утвержденное заместителем Председателя Агентства Республики Казахстан по делам строительства и жилищно-коммунального хозяйства, руководителем экспертной комиссии Д. Акимжановым).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Генеральном плане приняты следующие проектные периоды: исходный год – 2008 год, первая очередь строительства – 2015 год, расчетный срок – 2025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«Генеральный план г. Темиртау» разработан на основе материалов топографических съемок в масштабе 1:5 000, и 1:2 000, представленных заказчиком с текущими изменениями, уточненными при сборе исходных данных и натурном обследовании территории города Темиртау.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определены основные направления развития территории города Темиртау, включая социальную, рекреационную, производственную, транспортную и инженерную инфраструктуры с учетом природно-климатических условий, а также функциональное зонирование, резервные территории и меры по защите от опасных воздействий природных и техногенных явлений и процессов, улучшению экологической обстановки.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Цель градостроительного развития города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Главная цель градостроительного развития города Темиртау – это экологически устойчивое и гармоничное развитие города, обеспечивающее создание комфортной и эстетически привлекательной среды обитания, улучшение качества жизни населения и будущих поколений.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этой цели характеризуют: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преемственность градостроительных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архитектурно-пространственное единство и эстетическая выразительность облика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комплексность решений жилищной проблемы, реконструкция и развитие жилых территорий, формирование благоприятной жилой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сбалансированное развитие жилых, промышленных, общественно-деловых, природно-рекреационных и прочих городских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развитость и доступность системы общественных центров;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эффективность использования производственных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экологическая безопасность среды жизнедеятельности и устойчивость природного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надежность, безопасность и стабильность транспортной и инженерной инфраструктур.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указанных целей должно осуществляться путем строительства, реорганизации и благоустройства территории города Темиртау, реконструкции застройки, повышения качественных характеристик среды жизнедеятельности.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Природно-климатические и инженерно-геологические аспекты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Климат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Климат района города Темиртау резко континентальный с холодной зимой и жарким летом, обусловленный удаленностью территории от больших водных пространств, а также свободным доступом теплого сухого субтропического воздуха пустынь средней Азии и холодного, бедного влагой арктического воздуха.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СНиП РК 2.04-01-2001 «Строительная климатология» город Темиртау расположен в I – В климатическом подрайоне.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Рельеф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Проектируемая территория находится на левобережье реки Нуры. Центральную часть данной территории занимает мелкосопочник, остальная территория представляет собой межсопочную долину, которая примыкает с юго-западной, юго-восточной и северо-западной стороны к центральной части. Мелкосопочник представлен невысокими чаще всего пологими отдельно стоящими сопками или объединенными в гряды являющимися останцами коренных изверженных пород девонской системы выступающих среди более молодых рыхлых образований. Отметки вершин сопок колеблются от 104,7 до 157,25 м. Сопки в результате длительных эрозионных процессов имеют в настоящее время мягкие, сглаженные очертания. Склоны сопок – пологи, поверхность их ровная, нередко оголенная, но чаще покрыта слаборазвитой травянистой растительностью. В местах выхода подземных вод в виде родников склоны сопок покрыты болотной растительностью и мелким карликовым кустарником.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Гидрография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Гидрографическая сеть района Темиртау – относится к бассейну Самаркандского водохранилища и дальше реки Нура, протекающей через проектируемый район с востока на запад (Верхний бьеф – Самаркандское водохранилище – Нижний бьеф – река Нура).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Сток реки Нура ежегодно аккумулируется в Самаркандском водохранилище, предназначенном для водоснабжения Караганды – Темиртауского промрайона. Естественный сток в основном формируется за счет снеготаяния в период весеннего половодья.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Паводки, вызываемые летними ливневыми осадками, значительно меньше и по объему и максимальным расходам, чем половодье.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стока в период открытого русла происходит в основном за счет промышленных стоков, а также фильтрации и сброса воды из расположенных выше водоемов, хранилищ.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Почвенно-растительный покров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рассматриваемой территории характерны разнообразные условия почвообразования, пестрый почвенный покров, наличие солонцов и солонцеватых почв. Почвообразующими породами на территории мелкосопочника служат преимущественно четвертичные отложения.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Большую часть территории города занимают темно-каштановые солонцеватые почвы. Местами эти почвы встречаются в комплексе с солонцами и солончаками (до 10%). Довольно широко распространены темно-каштановые неполноразвитые и малоразвитые почвы, характеризующиеся меньшей плотностью почвенного профиля и скоплением щебня, песка на поверхности почвы. Темно-каштановые солонцеватые почвы встречаются на территории города небольшими участками и пятнами среди темно-каштановых неполноразвитых почв и солонцов.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Вся освоенная территория города Темиртау и дальнейшее развитие города относятся к землям с частично нарушенным почвенным профилем в результате деятельности человека. В связи с чем, на значительных территориях зон озеленения создан искусственный почвенный покров. Озеленение осуществляется путем посадки искусственных насаждений.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Физико-геологические процессы и явления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Физико-геологические условия проектируемой территории весьма сложные и определяются специфическими особенностями, типичными для Центрально-Казахстанской складчатой области. На территории выделяются два типа подземных вод: а) поровые – четвертичных отложений; и б) трещинные – девонских отложений. Горизонт поровых вод имеет спородический характер распространения. Вскрыты поровые воды в северо-западной части площадки и частично в юго-восточной на глубинах 1,30-9,00 м. Уровень грунтовых вод подвержен сезонным колебаниям. В весенне–осенний период подъем уровня грунтовых вод возможен до 1,0-1,5 м. Трещинные воды девонских отложений носят локальный характер и вскрыты в северо-западной и юго-восточных частях территории. Подземные воды девонских отложений выходят на дневную поверхность в виде родников, приуроченных к зонам разломов. На проектируемой территории зафиксировано 5 родников. Наблюдается выход трещинных вод на подстилающие глинистые грунты неогена, в связи с чем происходит заболачивание прилегающих к ним участков.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Условия обеспеченности водой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Водоснабжение жилой застройки и промышленных предприятий города Темиртау осуществляется от единой системы водоснабжения, источниками которой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подземные воды Сергиопольского подземного водозабора «Верхний Бьеф» и подземного водозабора «Нижний бьеф».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Подземные воды Сергиопольского подземного водозабора «Верхний бьеф» включают 51 скважину и используют подземные воды второго горизонта элювиально-гравелистых отложений реки Нура.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Существующие зоны санитарной охраны подземных источников соответствуют требованиям главы 13 СНиП РК 4.01-02-2009 «Зоны санитарной охраны».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подача воды в город с учетом подземных вод составляет в настоящее время 12,47 млн.м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год. Подземные воды в общем объеме водозабора составляют 24 %. Водное хозяйство АО «Арселор Миттал Темиртау» организовано с использованием всех известных схем водоснабжения: прямоточных, оборотных, повторно-используемых. Общее водопотребление составляет - 506 млн.м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год или 1,386 млн.м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сутки, в том числе на хозяйственно-питьевые нужды  - 52 млн.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год или 142 тыс.м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Мелкие предприятия города Темиртау подключены к городским сетям и сетям АО «Арселор Миттал Темиртау».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Источником производственного водоснабжения промрайона города Темиртау является Самаркандское водохранилище.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Социально-экономическое развитие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Демография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Динамика демографических процессов города Темиртау в перспективе будет определяться взаимодействием всей совокупности факторов общественного развития, как традиционных, давно сложившихся, так и новых, формирующихся в ходе нарастающих социально-экономических изменений и преобразований в жизни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 демографического развития города Темиртау будет определяться естественным и миграционным движением населения, масштабы и направленность которых будут зависеть от результатов социально-экономических преобразований: развития экономического потенциала города, развития рынка жилья, занятости и уровня оплаты труда, государственной и местной социальной политики и других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Существующая численность населения на 1 января 2007 года составляла 171,9 тысяч человек. На формирование численности населения города влияют демографические процессы. Естественный прирост населения положительным стал с 2005 года (1277 человек) и в 2007 году составил 1300 человек. За рассматриваемый период наблюдается рост рождаемости населения, чему способствуют улучшение благосостояния жизни значительной части населения, рациональный и осознанный подход к увеличению семьи и количеству в ней детей. В период с 1993 – 2003 года темпы роста среднегодовой численности населения города составили 94,3 - 99,8 %. С началом стабилизации экономики Казахстана с 2004 года темпы роста начали расти вверх со 100 % в 2004 году до 100,8 % к 2006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Методом экстраполяции прогнозно определены данные по перспективной численности города на 2015 год и 2025 год (к расчетному сроку).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2015 год рост численности достигает 184-190 тысяч человек, при этом величина возможной статистической погрешности в 1,5</w:t>
      </w:r>
      <w:r>
        <w:drawing>
          <wp:inline distT="0" distB="0" distL="0" distR="0">
            <wp:extent cx="139700" cy="13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2,0 % не влияет негативно на основные технико – экономические показатели развития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Дальнейший рост численности города – за 2015 год определяется прогнозно на базе следующих факторов: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естественного прироста населения (принятого в среднем за последние 5 лет);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проектирования и строительства Технопарка города Темиртау на базе новых 13 промышленных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привлечения оралманов из ближнего и дальнего зарубежья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«Нурлы-Кош», разработанной Правительством Республики Казахстан, в том числе для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роста численности нерезидентов Казахстана, приезжающих на временную работу в страну.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прогнозной численности рабочих кадров для предприятий и организаций «Технопарка города Темиртау» должны увеличиться суммарная численность кадров и рост малых предприятий промышленного профиля особенно в области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«Нурлы-Кош» примерно определена ежегодная квота на проживание в городе Темиртау, исходя из данных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целом за десятилетний период даже с пессимистическим прогнозом уровень привлекаемых кадров может составить до 7,0 тысяч человек. По естественному приросту населения за предстоящие 10 лет оценка численности кадров составляет до 15,0 тысяч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количеству нерезидентов Республики Казахстан (временно прибывающих в Темиртау, но пользующихся правами на практически все виды услуг, исключая политические права и т.п.) оценка численности кадров составляет за 10 лет до 2,0 тысяч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последние данные по учету более высокого уровня доходов населения в сравнении с другими регионами страны – рост численности за 10 лет оценивается до 2-3%.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Итого: общий рост преимущественно градообразующих кадров с коэффициентом семейности в 3,2 может составлять к 2025 году до 256,0 тысяч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 численность населения и положена в основу разработки данного генерального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2008 год – 171,9 тыс. чел.;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2015 год – 195,3 тыс. чел.;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2025 год – 256,0 тыс. чел.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Жилищное строительство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отчетным статистическим данным жилой фонд города Темиртау на 1 января 2006 года составлял: 3535,4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общей площади (без учета административного подчинения поселка городского типа Актау). В частной собственности находилось - 3045,8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государственной собственности - 489,6 тыс.м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 По отчетным статданным (на 1 января 1991 года) общий жилой фонд города составлял 3553,5 тыс.м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100,5% к общему жилому фонду города в 2006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Предварительные расчеты по объемам нового жилищного строительства проведены с учетом предполагаемых пределов роста численности населения и средней жилищной обеспеченности, принятой на 2015 год в размере 22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/чел (с учетом посемейного заселения), а на 2025 год - 24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/чел.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Генеральным планом развития Темиртау предполагается поэтапное освоение 5 основных строительных площадок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первую очередь строительства основная строительная площадка № 1 формируется в зоне Юго-Западного участка города на площади в 400 га с перспективным заселением ее в 40 тыс. жителей.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Резервные территории – площадка № 2 – предполагает завершение многоэтажного домостроения в М-9_ и на смежной с ним территории 120</w:t>
      </w:r>
      <w:r>
        <w:drawing>
          <wp:inline distT="0" distB="0" distL="0" distR="0">
            <wp:extent cx="127000" cy="12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150 тыс.м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жилого фонда; строительство предусмотрено в 1-ой очереди.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Площадка № 3 – предусмотрена генеральным планом для проведения точечных работ по привязке отдельных зданий и сооружений ЖГС в целях уплотнения застройки и повышения качества благоустраиваемой городской среды при содействии развитию малого и среднего бизнеса в градостроительстве города и с учетом частичной реконструкции жилого фонда с амортизационным износом в 50-60% и более. Объемы ЖГС предполагаются на весь период действия Генерального плана (2009-2025 гг.) в объеме до 100 тыс.м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Площадка № 4 – предполагает реконструкцию прибрежной зоны Самаркандского водохранилища в общегородском линейном центре с частичным сносом ветхого и малоценного, малоэтажного жилого фонда. Объем предполагаемых работ по внедрению нового жилья ориентировочно составляет до 120 тыс.м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общей площади вкупе с возведением и ряда объектов обслуживающей соцкультбытовой сферы городского значения. Данный объем предполагается к освоению на расчетный срок 2015 - 2025 гг.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Пятая строительная площадка - это абсолютно новые, неосвоенные территории под строительство Нового города – Темиртау-2, расположенные на смежной территории между городом Караганда и городом Темиртау.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Объемы строительства ориентировочно составляют на 2020-2025 гг. – 40-50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жилого фонда за счет средств населения и 10-15 тыс.кв.м за счет градообразующих предприятий и госкапвложений.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Чистые в экологическом плане и являющиеся исключительно благоприятными для условий сооружения нового городского поселения, эти территории обладают ресурсной емкостью для размещения здесь от 0,5 до 1 млн. жителей в зависимости от уровня плотности застройки и средней этажности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площадка потребуется городу лишь в перспективе в конце расчетного срока – при необходимости выхода и освоения новых свободных территорий.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Промышленность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данным статистического регистра в городе зарегистрировано 1229 предприятий малого бизнеса, из них действующих 880. К числу действующих предприятий относятся: активные, осуществляющие какую-либо деятельность в текущем году; новые, т.е. недавно зарегистрированные и пока не начавшие производственной деятельности; находящиеся во временном простое. Большинство действующих предприятий (31,7%) специализируются на строительстве. Торговлей, ремонтом автомобилей, бытовых изделий и предметов личного пользования занято 29,5% действующих предприятий, промышленной деятельностью – 15,2%, из которых наибольшее количество приходится на обрабатывающую промышленность (95,5% от общего количества промышленных предприятий). Ведущей отраслью, оказывающей решающее влияние на весь производственный комплекс, является черная металлургия, чему способствуют крупнейшие запасы высококачественного каменного угля Карагандинского угольного бассейна и железорудные месторождения. Развитие металлургии определяется металлургическим комбинатом «Арселор Миттал Темиртау», основные технико-экономические показатели которого за последние 7 лет показывают в среднем рост объема производства и увеличение продукции в стоимостном выражении до 270%.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Экономическая деятельность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Роль и место города Темиртау в экономическом развитии Карагандинской области и региона очень высоки.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Карагандинская область с городом Темиртау и его металлургическим потенциалом является одним из крупных промышленных регионов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Карагандинской области проживает 12,7 % от общей численности населения Республики Казахстан (на 01.01.2011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Казахстан – центр страны всегда был привлекателен для проживания и трудовой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город Темиртау занимает удобное местоположение в регионе, находясь рядом с областным центром – городом Карагандой, с центром крупнейшей промышленной агломерации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Основой развития экономической базы города является промышленность. Ведущей отраслью, оказывающей решающее влияние на весь производственный комплекс, является черная металлургия, чему способствуют крупнейшие запасы высококачественного каменного угля Карагандинского угольного бассейна и железнодорожные месторождения.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Ныне экономический потенциал города составляет более 300 млрд. тенге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занятых на промышленных предприятиях на всех этапах развития города составляла более 70% от общего количества занятых в градообразующих отраслях народного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Перспективное развитие экономики города, обеспечивающее реализацию политики ускоренного экономического роста, в прогнозируемом периоде, связано с дальнейшим повышением мощности и в целом промышленного потенциала города Темиртау через механизмы государственно-частного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планируется сориентировать на модернизацию и техническое перевооружение существующих производств, внедрение новых современных технологий и создание наиболее оптимальной природной среды для труда, быта и отдыха горожан.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Ориентация развития экономики города на интенсивный путь развития заложена в предстоящий проектный период генерального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задачей экономического развития нового генерального плана являются задача стабилизации темпов роста промышленного потенциала города, ориентация на модернизацию и техническое перевооружение существующих производств, размещение в городе новых производств, экологически чистых предприятий легкой или местной промышленности для обслуживания непосредственно жителей города.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Оценка воздействия на окружающую среду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Экологические требования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экологическим требованиям градостроительного развития города Темиртау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радикальное оздоровление среды жизнедеятельности в зонах ее устойчивого экологического дискомфорта;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защита существующих территорий природного комплекса от неблагоприятных антропогенных воздействий, реализация мер по реабилитации и воссозданию утраченных от хозяйственной деятельности Самаркандского водохранилища, а также формированию зеленых массивов на резервных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комфортности среды жизнедеятельности, в том числе путем озеленения территории и улучшения микроклиматических условий в жилых и общественных зонах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Необходимыми условиями выполнения экологических требований к градостроительному развитию города Темиртау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четкое функциональное зонирование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компактная функционально-планировочная структура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рекреационной системы в прибрежной части Самаркандского водохранилища;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и благоустройство водоохраной зоны Самаркандского водохранилища, установление жесткого регламента ее использования городом;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санитарно-защитных зон между промышленными и селитебными территориями;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защита существующих территорий природного комплекса от неблагоприятных антропогенных воздействий и реализации мер по формированию и созданию непрерывной системы озеленения и улучшения микроклиматических условий в жилых и общественных зонах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ликвидация зон шумового дискомфорта посредством совершенствования организации дорожного движения и повышения пропускной способности магистралей, строительства шумозащитных домов и экранов вдоль магистралей, создания зеленых полос с устойчивым породным составом;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рекультивация нарушенных территорий (золоотвалов, свалок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внедрение экологически чистых малоотходных и безотходных технологий, сокращение количества неорганизованных источников выбросов, бессточных циклов производств, доведение оснащенности объектов промышленности водоочистным оборудованием до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обеспечение соблюдения стандартов качества питьевой воды и очистки производственных и коммунальных сточных вод и поверхностного стока;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обеспечение контроля увеличения интенсивности транспортного движения и распределения грузопотоков;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реконструкция и расширение централизованных систем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введение системы экономического стимулирования (включая санкции), ориентированные на рациональное природопользование.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Рекреационная инфраструктура города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системе рекреационных зон основного ядра города относится зона Самаркандского водохранилища. Это – формирование единого ландшафтно-архитектурного комплекса, создание прогулочных направлений и организация набережных. Предусматриваются поэтапная реорганизация прибрежных территорий, занятых производственными объектами, вывод вредных производств, замещение на экологически чистые виды деятельности. Предлагается развитие набережной и прибрежной рекреационной зоны за счет рекультивации части производственной зоны.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Развитие системы озеленения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Генеральным планом несколько изменены традиционные подходы к организации системы зеленых насаждений для новых городских поселений, решаемые по схеме – буферные зеленые зоны, центральный парк (парки) города, парки планировочных районов, (жилых районов), микрорайонные сады и скверы и соответствующие линейные связи в этих структурах между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случае учитываются жесткие климатические и инженерно-геологические условия территории города, бедный почвенный покров и наличие большого зеркала водоема Самаркандского водохранилища с примыкающей к нему мощной водоносной зоны (подземных вод) Сергиопольского водозабора.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еще одним из важнейших градостроительных факторов является преимущественное планирование малоэтажной частной застройки в структуре нового Темиртау, предлагающее усадебное строительство с соответствующим зеленым обустройством дворовых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Генпланом учитывается и требование Президента Республики Казахстан к акимам областей о необходимости масштабного увеличения площади зеленых насаждений по всем городам и населенным местам страны с тем, чтобы комфортность жилищных и бытовых условий для проживания человека реально стала значительно выше.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Основной каркас зеленых насаждений при квартальной малоэтажной застройке приходится на систему широтных и меридиональных улиц со связкой их через бульварные и иные пешеходные и транспортные связи в первую очередь с основным градообразующим предприятием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Особое значение проектом придается уровню благоустроительных и озеленительных работ при реконструкции и обустройстве прибрежной зоны линейного общественного центра города Темиртау, с которой через систему ложного бульвара по проспекту Металлургов связываются основные внешние связи Темиртау с окружающим миром.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парк города проектом предлагается возвести в Юго-Западном районе города; остальные зеленые «пятна» города будут формироваться среди каркаса малоэтажной застройки с учетом привязки озеленительных объектов города к требованиям действующих нормативов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зеленом массиве города немалую оздоровительную и санационную роль будут играть и посадки ограниченного пользования, высаживаемые при общественных зданиях – школах, больницах, детских садах и др. типах зданий, включая и постройки частных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должен строго осуществляться и за обустройством зеленых санитарно-защитных зон промышленных, коммунальных и складских зон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Особое внимание при этом рекомендуется уделять квалифицированному озеленению построек и комплексов, связанных с обслуживанием детского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декоративной дендрологии очень важна в этом случае задача правильного применения и использования защитных и санитарно-гигиенических качеств насаждений.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Сохранение и регенерация историко-культурного наследия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время, согласно данным КГКП «Областная государственная инспекция по охране памятников историко-культурного наследия» областного департамента культуры Карагандинской области при Министерстве культуры и информации Республики Казахстан, в городе Темиртау зарегистрировано 4 объекта, зарегистрированных как памятники историко-культурного наследия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проекта генплана города по заданию генпроектировщика генплана - археологами Карагандинского гуманитарного университета им. Е.А. Букетова была выполнена научно-исследовательская работа по «комплексному обследованию территории между городом Темиртау и городом Караганда на правой стороне от республиканской магистрали Астана-Алматы, в части наличия памятников истории и культуры. В результате выполненных работ выявлено 9 древних курганов эпохи бронзы, могильников и курганов «раннего железного века». Данные приняты для сведения и использованы в проекте с учетом привязки их координат по системе GPS. Особо охраняемых природных территорий и земель городских лесов по данному Генеральному плану города – не предусмотрено.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Архитектурно-планировочная организация территории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Территориальное развитие города и функциональное зонирование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Градостроительные решения генерального плана города Темиртау, его планировочная структура и функциональное зонирование разработаны на основе современного состояния города, комплексной градостроительной и экономической оценки территорий и территориального развития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для развития города расположена в Юго-Западной части и имеет границы: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запада проходит по улице С. Разина (с учетом территории Западной промышленной зоны, расположенной между бывшем ПО «Карбид» и улицей Степана Разина);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востока по границе ограждения от существующих отвалов сталешлаков, и собственно, санитарно-защитной зоне металлургического комбината;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юга – и юго-запада развитие предлагается ограничить трассой скоростной республиканской автомагистрали Алматы – Екатеринбург (РФ).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положениями планировочной структуры являются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и строительство города продолжается на левом берегу Самаркандского водохранилища. При этом учитываются внеплановое размещение ГОКа на правом берегу водохранилища с 2001 года и намечаемое расширение мощностей цементного завода в поселке городского типа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четкое функциональное зонирование городских территорий: жилье, места приложения труда, отдых. Особое внимание при этом отдается реконструкции городской прибрежной зоны и реальному выходу городской застройки наряду с объектами общегородского значения к водному пространству Самаркандского водохранилища;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динамичное развитие города вдоль взаимоперпендикулярных структурных осей – проспектов Мира и Металлургов с выходом на водохранилище и активным освоением притрассовой территории вдоль республиканской автомагистрали, работы по реконструкции малоэтажного сектора Соцгорода;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достаточности функциональной, структурной и композиционной целостности города путем организации удобной системы транспортных магистралей между его отдельными частями. При этом наличие кратчайших перспективных связей полуострова Жумак с городом, системы основных транспортных магистралей города с прибрежным районом;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развитой структуры линейных торговых и общественно-торговых центров по всем основным магистралям города в Центральном районе путем оптимальной реконструкции и оптимизации жилой среды в нем;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упорядочение планировки сложившихся промрайонов и уточнение резервов территории промпредприятий;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использование природного ландшафта – расположение города на берегу существующего водохранилища. Выраженный рельеф местности с наличием групп сопок и холмов – для придания городу индивидуального выразительного облика;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решение проблем санации всей городской среды с достижением качественных экологических параметров по центральному планировочному району города к расчетному сроку;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проведение комплекса инженерных работ по строительству Нового города Темиртау в межселенном пространстве Караганда - Темиртауского промрайона;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проведение масштабных озеленительных работ по всей городской селитьбе с доведением уровня озеленения до 16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/чел. (68 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основу архитектурно–планировочного решения положено четкое функциональное зонирование территории с созданием развитой пространственной зоны общегородского центра по берегу водохранилища, более комфортной селитебной зоны от береговой полосы до границ Юго-Западной территории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Определяющим фактором композиционного решения явилось развитие города вдоль основной широтной оси по проспекту Мира, связавшей Западный и Восточный районы.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Селитебная зона делится на несколько районов, которые имеют относительно самостоятельное значение, как в функциональном, так и планировочном отношении. Однако, в целом, структура Темиртау формируется как единый организм с единым линейным общегородским центром на берегу водохранилища.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планировочной структуре отражены все особенности развития города Темиртау от поселка Самаркандский – до большого промышленного города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Сеть магистралей в основном закреплена существующей опорной застройкой. Она в целом удовлетворяет нуждам развития города и требует лишь незначительных улучшений и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Сложившиеся жилые образования достигают в центральном районе довольно крупных размеров по территории с населением до 10-20 тыс.жителей, имеют свои общественные центры и связаны в общую систему обслуживания сетью магистралей и бульваров.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Структура магистралей, решенных преимущественно по прямоугольной сетке, обеспечивает связь жилых районов с промрайонами по широтным магистралям, а жилых районов с берегом Самаркандского водохранилища и расположенными в этой зоне парками и общественными сооружениями центра планировочного района – по меридиональным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магистралями общегородского значения являются в широтном направлении – проспект Мира, проспект Ленина, Амангельды, объездная, в меридиональном направлении – проспект Металлургов, улица Степана Разина, улица Карагандинского шоссе и магистраль с западной стороны металлургического комбината.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невозможность обеспечить санитарно-гигиенические условия в существующем городе и, тем более, в километровых санитарно-защитных зонах, и в то же время, осознавая неизбежность проживания в ней капитальных зданиях значительного числа жителей, проект генерального плана предусматривает все возможное для создания относительно лучших условий в сложившейся застройке города. Необходимы следующие мероприятия в существующей части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максимальное внедрение на промпредприятиях города современной технологии и очистки промышленных выбросов;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запрещение строительства даже в ближайшие годы жилых многоэтажных домов в наиболее приближенных к промзонам районах – Восточном, Соцгороде, Старом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уменьшение жилого фонда за счет сноса самортизированных некапитальных зданий и озеленения освобождающихся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уменьшение числа жителей района за счет увеличения нормы жизнеобеспечения (разуплотнения застройки);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увеличение нормы зеленых насаждений на одного жителя против средней по городу и создания обширной системы парков и бульваров;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полная ликвидация наихудшего в санитарном отношении жилого района Старого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Планировочная организация селитебной застройки нового Темиртау, расположенная на межселенной территории между восточной площадки города и Северной части селитьбы города Караганды, решается по сокращенной модульной прямоугольной сетки жилых кварталов и микрорайонов с преимущественным созданием и развитием малоэтажного жилого фонда (от 2-3 эт. до 4-5 эт.) с линейным развитием торгово-общественных комплексов вдоль трассы скоростной республиканской автомагистрали I класса Алматы–Караганда–Астана-Екатеринбург.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Проектом предлагается вариант планировочной организации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двух относительно самостоятельных центров с выделением главного на прибрежной территории (узле пересечения проспектов Республики и Металлургов) и второго – линейного по главной магистрали города – просп. Металлургов, который должен функционировать в качестве подцентра, связывающего центр города с парадным подъездом со стороны автомагистрали Алматы –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единой системы общественных центров с включением в нее проектируемого ядра общегородского центра, специализированных центров и с постепенной переориентацией на генеральное направление нового развития города в восточном направлении на Караганду.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Общегородской центр города Темиртау генеральным планом на расчетный срок предлагается линейно расширить вдоль прибрежной зоны водохранилища с созданием на ней набережной, «приморского» бульвара, пляжей, зон активного летнего и зимнего отдыха, причалами, эллингами, яхт-клубом, малотоннажным водным транспортом различного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Данный общегородской центр, развитый значительно в территориальном плане (до 155 га вместо нынешних 90 га), пространственно через километровый мост получит непосредственную связь с зонами отдыха, расположенными в районе полуострова Жумак, и что немаловажно – время транспортной доступности из Центра города в зону отдыха сократится до 10-12 минут, что значительно эффективней требуемых по строительным нормам и правилам Республики Казахстан 3.01-01-2002* «Градостроительство, Планировка и застройка городских и сельских поселений» не более 35 минут даже для рабочих мест горожан.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Общегородской центр в перспективе на расчетный срок совместно с подцентром по проспекту Металлургов будет представлять собой крестообразный участок с линейными параметрами вдоль него до 3 км, поперек центра до 2 км.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Архитектурно-планировочное районирование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Планировочная структура селитебных территорий сформирована из нескольких исторически сложившихся районов – Старого города с Занурским районом на правом берегу, Соцгорода, Восточного, Центрального и нового – Юго-Западного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район совместно с Юго-Западным районом занимает срединное положение по отношению к Западной и Восточной промзонами. Он формирует «главный фасад города», выходящий на береговую полосу водохранилища, а его планировочная организация подчинена организации центра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недостатки этой структуры – окружение с запада и востока промзонами основной массы городской среды с влиянием на них вредных выбросов от промпредприятий.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Эти недостатки являются органическими, и их преодоление зависит от качества технологии производства относительно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Резервной перспективной зоной для территориального развития города на ближайшие 10-15 лет является Юго-Западная площадка (400 га).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Мероприятия по защите территории и обеспечению устойчивого развития города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повышения устойчивого функционирования и защиты населения города Темиртау от воздействия чрезвычайных ситуаций природного характера в проекте предусматриваются следующие градостроительные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предотвращения опасности размыва береговой полосы Самаркандского водохранилища на расчетный срок предусматривается ее берегоукрепление;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целях предотвращения опасных ситуаций в результате размыва насыпи автодорог и застоя воды проектом предусматривается строительство водопропускных сооружений в местах пересечения автодорогами как новой объездной трассы Астана-Алматы (с западной части города), так и в работе участка ж/д станции «Темиртау» - КарГРЭС-1;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надежной и эффективной работы дренажной системы проектом предлагается оборудование подтопляемых территорий города Темиртау сетью наблюдательных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выявление границ распространения оползневых и других явлений, а также подработка территории в целях исключения от застройки опасных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вертикальная планировка, повышение отметок поверхности территории, организация отвода поверхностных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защита от затопления и подтопления;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регулирование водоемов и русел водопотоков;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противооползневые мероприятия;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восстановление территорий, нарушенных при добыче полезных ископаемых и др.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Развитие транспортной инфраструктуры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генеральном плане отражено развитие системы внешнего транспорта (воздушный, железнодорожный, автомобильный) и мероприятия по реконструкции и новому строительству объектов и сооружений городской улично-дорожной сети, строительству транспортных развязок, мостовых переходов и развитию городского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динамики развития транспортных потоков планируется реконструкция главной объездной автомагистрали до 1 категории с платным содержанием и 4 полосным движением 1 очереди (до населенного пункта Осакаровка).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проекту детальной планировки Юго-Западного района города Темиртау на ближайшие 12-15 лет план трассы не меняется, даже при строительстве нового жилого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Незначительно, но возрастет транспортная нагрузка на связях города Темиртау с Павлодарским направлением через Актау, а также выход автодороги республиканского значения «Караганда (Петровка) – Каркаралинск – Аягуз» на Акмолинское направление в районе поселка Покорное.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Главная магистральная дорога, проходя ранее через северную часть города, создавала значительные неудобства для проживания населения, но с введением в эксплуатацию объездной скоростной магистрали Алматы – Астана, эта ситуация устранена.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Караганда – Темиртауская зона довольно хорошо обслуживается автобусными маршрутами междугородного и пригородного сообщения. Существующие междугородние автобусные маршруты в межобластном сообщении организованы в направлении городов Алматы, Астаны, Павлодара, Балхаша, Кокшетау, в ряд городов Российской Федерации, включая и страны Ближнего зарубежья.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Пригородные маршруты организованы между городами Караганды, Абай, Сарань, Шахан, поселком городского типа Актау, Каркаралинск и другими городами и населенными пунктами области.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Развитие инженерной инфраструктуры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Водоснабжение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Водоснабжение жилой застройки и промышленных предприятий города Темиртау осуществляется от единой системы водоснабжения, источниками которой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подземные воды Сергиопольского подземного водозабора «Верхний Бьеф» и подземного водозабора «Нижний бьеф». В городе сохраняется единая система водоснабжения для обеспечения хозяйственно-питьевых нужд населения и промышленных предприятий, а также полива проездов и зеленых насаждений внутри микрорайонов.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стабильного водоснабжения города необходимо проведение следующих мероприятий: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реконструкция водовода </w:t>
      </w:r>
      <w:r>
        <w:drawing>
          <wp:inline distT="0" distB="0" distL="0" distR="0">
            <wp:extent cx="1905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1000 мм Караганда – Темиртауский районный водопровод и проектирование, строительство второй линии водовода </w:t>
      </w:r>
      <w:r>
        <w:drawing>
          <wp:inline distT="0" distB="0" distL="0" distR="0">
            <wp:extent cx="1905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1000 мм с устройством на площадке № 5 (Темиртау–2) водопроводных сооружений, состоящих из двух резервуаров по 10000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каждый и насосной станции II подъема с установками обеззараживания: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площадке водопроводных сооружений, расположенных на сопке «Опан», произвести реконструкцию существующих резервуаров 7 000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10 000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а также строительство дополнительного резервуара объемом 10 000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предусмотренного ПДП Юго-Западного жилого района, а также строительство кольцевой сети водопровода по данному району города от существующей насосной 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первую очередь строительства потребуется строительство одного резервуара и водопроводных сетей общей протяженностью 92,8 км диаметром </w:t>
      </w:r>
      <w:r>
        <w:drawing>
          <wp:inline distT="0" distB="0" distL="0" distR="0">
            <wp:extent cx="1905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400-1500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полное развитие потребуется строительство одного резервуара, блока обеззараживания и водопроводных сетей общей протяженностью 42,0 км диаметром </w:t>
      </w:r>
      <w:r>
        <w:drawing>
          <wp:inline distT="0" distB="0" distL="0" distR="0">
            <wp:extent cx="1905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225-1000 мм.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Канализация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городе Темиртау сохраняется централизованная схема канализации для жилой застройки и промпредприятий.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Схема канализации города остается существующей и определяется рельефом местности, расположением канализуемых объектов, а также необходимостью учета существующих и строящихся коллекторов.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Удельное среднесуточное водоотведение бытовых сточных вод от жилых зданий многоэтажной и малоэтажной застройки принято равным 210 л на одного жителя.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канализования на площадке N1 (Юго-Западный район), площадке N5 (Темиртау-2) служат жилые дома, предприятия соцкультбыта, общественные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условиям рельефа местности Юго-Западного района и площадки N5 (Темиртау-2) поступление бытовых сточных вод системой самотечных коллекторов </w:t>
      </w:r>
      <w:r>
        <w:drawing>
          <wp:inline distT="0" distB="0" distL="0" distR="0">
            <wp:extent cx="1905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400-600 мм проектируется в приемные резервуары канализационных насосных станций, откуда напорными коллекторами </w:t>
      </w:r>
      <w:r>
        <w:drawing>
          <wp:inline distT="0" distB="0" distL="0" distR="0">
            <wp:extent cx="1905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700 мм подается в главный коллектор южной части города </w:t>
      </w:r>
      <w:r>
        <w:drawing>
          <wp:inline distT="0" distB="0" distL="0" distR="0">
            <wp:extent cx="1905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1500 мм и далее на канализационные очистные сооружения полной биологической очистки АО «Арселор Миттал Темиртау» проектной производительностью 247,2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полной биологической очистки, доочистки и обеззараживания, вода, очищенная до ПДК, отводится по сбросной канаве в реку Нуру в районе поселка Чкалово.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первую очередь строительства потребуется строительство 3-х канализационных насосных станций (КНС), КОС и коллекторов общей протяженностью 66,0 км диаметром </w:t>
      </w:r>
      <w:r>
        <w:drawing>
          <wp:inline distT="0" distB="0" distL="0" distR="0">
            <wp:extent cx="1905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400-1500 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полное развитие потребуется строительство одной КНС и коллекторов общей протяженностью 26,5 км диаметром </w:t>
      </w:r>
      <w:r>
        <w:drawing>
          <wp:inline distT="0" distB="0" distL="0" distR="0">
            <wp:extent cx="190500" cy="17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400-700 мм.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Теплоснабжение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время теплоснабжение города осуществляется на базе следующих основных источников: КарГРЭС-1 и ТЭЦ-2 ОАО «АМТ».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проектных предложениях анализ балансов покрытия теплопотребления показывает, что дефицита тепла по существующему жилому фонду, уплотнению застройки по микрорайонам города и развития Юго-Западного жилого района наблюдаться не будет при условии реконструкции существующих тепловых сетей с увеличением диаметров магистральных трубопроводов и реконструкции подкачивающих насосных станций.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тепловых нагрузок по жилому фонду Темиртау 2 (площадка N5) предусматривается от ТЭЦ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Теплоноситель – горячая вода с параметрами Т1 – Т2 = 150 – 70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 Схема теплоснабжения – закрытая. Регулирование отпуска тепла принято централизованное, качественное.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Теплоснабжение микрорайонов Темиртау 2 (отопление, вентиляция и централизованное горячее водоснабжение) рекомендуется предусмотреть от центральных тепловых пунктов (ЦТП), располагающихся в центре тепловых нагрузок. В связи с удаленным расположением ТЭЦ-3 от потребителей тепла Темиртау 2 возникает необходимость установки двух подкачивающих насосных станций и централизованной службы эксплуатации тепловых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Протяженность тепловых сетей Ду 500 – Ду1200 существующего жилого фонда Соцгорода, Центрального и Восточного районов г. Темиртау от ТЭЦ-2, подлежащих реконструкции и замене на трубопроводы большего диаметра Ду600 - Ду1200 составляет 29,0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Протяженность проектируемых тепловых сетей составляет для нового проектируемого жилого фонда: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старого города от КарГРЭС-1 – 1,5 км,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Юго-Западного жилого района – 21,4 км,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Темиртау-2 – 39,0 км. 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Электроснабжение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Электроснабжение города Темиртау осуществляется от энергосистемы «Кегок», обеспечивающей электроэнергией потребителей Карагандинской области, и компанией «КарагандаЖарык». В настоящее время дефицит Темиртауского энергоузла в составе Карагандинской энергосистемы покрывается от ОЭС Северного Казахстана через опорную подстанцию 500/220 кВ «Нура», подключенную к ВЛ – 500 кВ «Экибастуз-Нура-Агадырь».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проектном предложении для покрытия прогнозируемых уровней нагрузок города предусмотрены строительство: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Юго-Западном районе с учетом нагрузок поселка «Отрадный» - понизительной подстанции 110/10кВ с двумя трансформаторами по 40000 кВА, открытым распределительным устройством (ОРУ - 110 кВ) и закрытым распределительным устройством (КРУН-10 кВ);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новой площадке жилого комплекса Темиртау-2 - понизительной подстанции 110/10кВ с двумя трансформаторами по 40000 кВА, открытым распределительным устройством (ОРУ-110кВ) и закрытым распределительным устройством (КРУН-10кВ);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площадке N2 - понизительной трансформаторной подстанции 110/10кВ с двумя трансформаторами мощностью по 25 МВА с открытым распределительным устройством (ОРУ-110кВ) и закрытым распределительным устройством (КРУН-10кВ) взамен существующей подстанции «Южная». Мощность трансформаторов выбрана с учетом подключения существующих нагрузок;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объектов реконструкции общегородского центра с учетом существующих нагрузок и нагрузок набережной - понизительной трансформаторной подстанции 110/10кВ с двумя трансформаторами мощностью по 16мВА на площадке рядом с существующей подстанцией промнасосных.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увеличением нагрузок в районах расположения трансформаторных подстанции 110/10кВ «Западная» и «Северная» предлагается строительство новых трансформаторных подстанции 110/10кВ с двумя трансформаторами мощностью по 25 МВА.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Телефонизация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Для удовлетворения потребности телекоммуникационных услуг необходимо запроектировать АТС "Alcatel1000 S12" на 10 000 номеров каждая.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АТС необходимо провести в микрорайоны волокнооптическую линию связи - ВОЛС-ОК-20 соединяющую в кольцо мультисервисные шкафы по 960 номеров с перспективой расширения до 1920 номеров каждый шкаф. Кольцо ВОЛС, соединяющее шкафы, подключено к кольцу SDH г. Темиртау.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мультисервисных шкафов до распределительных шкафов жилых домов телефонные кабели проложены в телефонной канализации с установкой колодцев малого типа ККС-3 с запорными устройствами. Кабели в канализации проложены в полиэтиленовых трубах диаметром 110 мм. Питание мультисервисных шкафов выполнено на напряжение 220 В от ближайшей ТП. Питающие сети выполнены кабелями, прокладываемыми в земле (траншее).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10. Санитарная очистка территории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городе Темиртау бытовые отходы вывозятся на городскую неусовершенствованную контролируемую свалку, расположенную юго-западнее города; там же складируется бытовой мусор, происходит захоронение трупов животных и отходов пищевых предприятий в открытых траншеях с последующей их засыпкой.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намечено в качестве проектного предложения размещение мусороперерабатывающего завода в межселенном пространстве между городами Темиртау и Караганда. Это позволит более эффективно использовать дорогостоящее оборудование завода и оптимизировать его мощность с учетом обслуживания им не только 2-х крупных городов области с перспективой мегаполиса с миллионным населением, но и группы городов и поселков саттелитов – Абая, Сарани, Шахтинска, Шахана и др. 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11. Инженерная подготовка территории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Генеральный план развития города Темиртау предусматривает решение комплекса мероприятий по защите территории от опасных физико-геологических процессов и явлений, а также улучшения санитарно-гигиенических и экономических условий жизни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изучения природных условий и анализа современного состояния инженерных сетей и систем по защите территории от опасных физико-геологических процессов инженерная подготовка территории, разработанная проектом генерального плана, включает следующие мероприятия: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вертикальную планировку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организацию поверхностного стока;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защиту территории от подтопления грунтовыми 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организацию полива зеленых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берегоукрепления.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12. Реализация и мониторинг Генерального плана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Реализацию и мониторинг Генерального плана города Темиртау обеспечивает местный исполнительный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Корректировка Генерального плана может проводиться каждые 5 лет и состоит в принятии программ первоочередных градостроительных мероприятий на последующий расчетный период, а при необходимости – и в корректировке основных направлений градостроительного развития города Темиртау Карагандинской области.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Основные технико-экономические показатели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проекту генерального плана города Темиртау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3527"/>
        <w:gridCol w:w="2098"/>
        <w:gridCol w:w="2290"/>
        <w:gridCol w:w="2503"/>
        <w:gridCol w:w="1696"/>
      </w:tblGrid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Современное состояние 2008 г.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очередь строительства 2015 г.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Расчетный срок 2025 г.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 населенного пункта в пределах городской черты,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29781,0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30003,6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43606,7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Жилой и общественной застройки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усадебной и блокированной застройки с земельным участком при доме (квартире)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 малоэтажными многоквартирными жилыми домами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застройки многоэтажными многоквартирными жилыми домами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общественной застройки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и коммунально-складской застройки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застройки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застройки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складской застройки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Транспорта, связи, инженерных коммуникаций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инженерных сетей и сооружений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связи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транспорта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Особо охраняемых природных территорий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и лесопарков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 и акваторий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рек, естественных и искусственных водоемов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водоохранных зон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гидротехнических сооружений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плотина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 сооружений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водозаборы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использования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пахотных земель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 и виноградников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сенокосов, пастбищ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улиц, дорог, проездов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водоемов, пляжей, набережных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парков, скверов, бульваров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территориальные объекты общего пользования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3410,6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развития селитебных территорий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развития промышленно-производственных и коммунальных территорий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рекреационных и иных зон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населения с учетом подчиненных населенных пунктов,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171,9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населения, в т.ч.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селитебной территории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территории городской застройки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Возрастная структура населения, в т.ч.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 до 15 лет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30,731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38,631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 в трудоспособном возрасте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114,693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121,37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(мужчины 16-62 года, женщины 16-57 года)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58,992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 старше трудоспособного возраста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26,520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35,293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семей и одиноких жителей,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60917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семей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51598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80640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одиноких жителей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Трудовые ресурсы,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143,74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 активное население,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93,873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занятые в отраслях экономики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занятое население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29,37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безработные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3,495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 неактивное население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49,865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строительство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Жилищный фонд,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об.пл.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фонд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частной собственности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3045,8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4063,1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фонда: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многоквартирных домах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4063,1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домах усадебного типа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Жилищный фонд с износом более 70%,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Сохраняемый жилищный фонд,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об.пл.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3535,4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4458,5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жилищного фонда по этажности: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малоэтажный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об.пл.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среднеэтажный (4-5 этажный) многоквартирный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об.пл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671,9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многоэтажный многоквартирный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об.пл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2661,7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2849,2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жилищное строительство,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об. пл.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923,5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малоэтажный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об.пл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усадебной (коттеджного типа) с земельным участком при доме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об.пл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блокированный с земельным участком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об.пл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1-3 этажный без земельного участка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об.пл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Среднеэтажный (4-5 этажный) многоквартирный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об.пл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Многоэтажный многоквартирный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об.пл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общей площади нового жилищного фонда в среднем за год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тыс.кв.м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обеспеченность населения общей площадью квартир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/чел.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Объекты социального и культурно-бытового обслуживания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дошкольные учреждения,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обеспеченности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 жителей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Общеобразовательные учреждения,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обеспеченности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 чел.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 строительство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коек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посещ. в смену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Физкультурно-спортивные сооружения –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13671,0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Зрелищно-культурные учреждения (театры, клубы, кинотеатры, музеи, выставочные залы и т.п.),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торговли,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торг.пл.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1427,55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54684,0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общественного питания,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место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бытового обслуживания,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2304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Пожарное депо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п.депо/ 8 выездов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Транспортное обеспечение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линий пассажирского общ. транспорта,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6779,0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электрифицированная ж/дорога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двойного пути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трамвай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двойного пути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48,1(1 п)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троллейбус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двойного пути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магистральных улиц и дорог,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улично-дорожной сети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км/км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Инженерное оборудование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 потребление,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188,42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хозяйственно-питьевые нужды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46,425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54,879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77,936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производственные нужды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источники водоснабжения: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водозаборы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 из поверхностных источников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144,985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160,90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запасы подземных вод (ГКЗ РК 215-03-4 от 14.03.2003 г. на 25 лет эксплуатации)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Водопотребление в среднем на 1 чел. в сутки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л/сут.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хозяйственно-питьевые нужды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л/сут.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сетей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поступление сточных вод,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179,828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206,235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бытовая канализация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37,828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45,115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59,136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канализация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канализационных очистных сооружений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/сут.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179,828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206,235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сетей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246,25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Суммарное потребление электроэнергии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кВт.час/год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162 450 000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179 550 000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216 000 000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коммунально-бытовые нужды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64 980 000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71 820 000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86 400 000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жилой фонд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97 470 000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107 730 000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129 600 000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Электропотребление в среднем на 1 человека в год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кВт.час/год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 коммунально-бытовые нужды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покрытия нагрузок, в т.ч.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ТЭЦ 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30,1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Гидроэлектростанция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Объединенная энергосеть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сетей 10 кВ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централизованных источников,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648,3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</w:p>
        </w:tc>
      </w:tr>
      <w:tr>
        <w:trPr>
          <w:trHeight w:val="30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ТЭЦ-2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627,23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ТЭЦ-3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 ГРЭС-1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на отопление,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542,67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т.ч.: на ком. - быт. нужды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542,67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Потребление горячее водоснабжение, всего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т.ч.: на ком - быт. нужды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112,8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производственные нужды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сетей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Связь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 телевизионным вещ.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населения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номеров на 100 семей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Инженерная подготовка территории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 ливневой канализации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 защитных сооружений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Берегоукрепление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Ритуальное обслуживание населения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 кладбищ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га/ед.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200/4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выбросов вредных веществ в атмосферный воздух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тыс.т/год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нарушенных территорий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2250,0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Население, проживающее в санитарно-защитных зонах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тыс.жит.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29603,6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30003,6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43607,6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бытовых отходов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/год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263,3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Мусороперерабатывающие заводы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Усовершенствованные свалки (полигоны)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единиц/га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1/11,2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1/11,2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1/20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свалок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