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f83c" w14:textId="b79f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2013 года №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Алматы о передаче из республиканской собственности находящейся на балансе государственного учреждения «Министерство индустрии и новых технологий Республики Казахстан» проектно-сметной документации «Строительство инфраструктуры специальной экономической зоны «Парк инновационных технологий» в коммунальную собственность города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новых технологий Республики Казахстан и акиматом города Алматы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года  № 639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имущества, передаваемого из республиканской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собственности в коммунальную собственность города Алматы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999"/>
        <w:gridCol w:w="2890"/>
        <w:gridCol w:w="3475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«Строительство инфраструктуры специальной экономической зоны «Парк инновационных технологий»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 страниц 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(двести пятьдесят миллионов)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