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37f" w14:textId="5157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2013 года № 643. Утратило силу постановлением Правительства Республики Казахстан от 24 февраля 2016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года, не позднее 20 января, представлять информацию о ходе его реализации в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Комплексного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по итогам года, не позднее 1 марта, представлять сводную информацию о ходе выполнения Комплексного плана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Премьер-Министра Республики Казахстан Сагинтаева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2013 года № 643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Комплексный план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 внедрению стандартов корпоративного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стран Организации экономического сотрудничества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развития и дальнейшему улучшению инвестиционного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бизнес-климата в рамках Таможенного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Комплексный план работ с изменением, внесенным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050"/>
        <w:gridCol w:w="2493"/>
        <w:gridCol w:w="3444"/>
        <w:gridCol w:w="1863"/>
        <w:gridCol w:w="1612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Направление 1. Совершенствование законодательства по вопросам корпоративного управления. Внедрение корпоративного управления в акционерных обществах с государственным участием</w:t>
            </w:r>
          </w:p>
        </w:tc>
      </w:tr>
      <w:tr>
        <w:trPr>
          <w:trHeight w:val="12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решения вопроса финансирования проекта со стороны ЕБРР по оказанию содействия в осуществлении реформы корпоративного управления и технической помощи по правовым аспектам (на безвозмездной основе) создать рабочую группу с участием всех заинтересованных сторон по выработке предложений по внесению изменений и дополнений в законодательство Республики Казахстан по вопросам корпоративного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МЭБП РК о создании рабочей группы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МЮ, АО «ФНБ «Самрук-Казына» (по согласованию), АО «Национальное агентство по экспорту и инвестициям «KAZNEX INVEST» (по согласованию), АО «НУХ «КазАгро»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проекта Закона Республики Казахстан «О внесении изменений и дополнений в некоторые законодательные акты Республики Казахстан по вопросам корпоративного управления в акционерных обществах»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МВК по вопросам законопроект ной деятельности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МНЭ, МФ, МЮ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Типовой кодекс корпоративного управления для акционерных обществ с государственным участием, утвержденный приказом Заместителя Премьер-Министра Республики Казахстан - Министра экономики и бюджетного планирования Республики Казахстан от 17 мая 2007 года № 86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«Самрук-Казына» (по согласованию), АО «Национальное агентство по экспорту и инвестициям «KAZNEX INVEST» (по согласованию), АО «НУХ «КазАгро»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проект приказа Министра национальной экономики Республики Казахстан «Об утверждении Правил оценки корпоративного управления в контролируемых государством акционерных обществах»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 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мониторинг внедрения корпоративного управления в акционерных обществах с государственным участием в соответствии со стандартами Организации экономического сотрудничества и развития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мониторингу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декабря, начиная с 2016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привлекательности инвестиционного климата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расширения круга участников процесса разработки проектов нормативных правовых актов, затрагивающих интересы субъектов инвестиционной деятельности, в том числе разработать механизмы проведения консультаций с иностранными инвесторами и представителями неправительственных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МРР, МИНТ, АО «Национальное агентство по экспорту и инвестициям «KAZNEX INVEST»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предоставления гарантий от изменения законодательства для инвесторов в приоритетные отрасли экономики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МЮ, АО «Национальное агентство по экспорту и инвестициям «KAZNEX INVEST»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обеспечению доступности информации касательно планов по изменению нормативных правовых актов, принятых законодательных нововведений, а также публикации всех законодательных и подзаконных актов Республики Казахстан, затрагивающих интересы инвесторов, на соответствующих специализированных веб-сайтах и интернет-ресурсах государственных органов и загранучреждений Республики Казахстан на бесплатной основе на английском языке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МИД, МЮ, АО «Национальное агентство по экспорту и инвестициям «KAZNEX INVEST»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сопоставительный анализ инвестиционной политики Республики Казахстан, Республики Беларусь и Российской Федерации, в том числе мер государственной поддержки и программных документов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2016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возможности использования потенциала Таможенного союза и Единого экономического пространства в рамках проводимой инвестиционной политики Казахстана и выработать меры по максимальному использованию данного потенциала для повышения конкурентоспособности казахстанской экономики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2016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исключению изъятий, существующих и предусмотренных договорно-правовой базой Таможенного союза и Единого экономического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МТК, МИНТ, МЮ, МФ, МНГ, МТСЗН, МРР, заинтересованные государственные органы, организации, холдинги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Расширение доступа иностранных инвесторов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международному коммерческому арбитражу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расширения доступа иностранных инвесторов к международному коммерческому арбитражу в соответствии с ратифицированными Республикой Казахстан международными договорами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МЮ, МИД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гибкости и реалистичности требований к 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содержанию услуг, товаров и рабочей силы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развития малого и среднего бизнеса с участием инвесторов и привлечением прямых иностранных инвестиций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МРР, МИНТ, НЭПК «Союз «Атамекен»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части расширения механизмов ГЧП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внедрения «пилотных» проектов ГЧП в сферах транспорта, здравоохранения, образования и науки,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МОН, МТК, МЗ, МРР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 прав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влияния совершенствования законодательства в сфере охраны, защиты и развития интеллектуальной собственности на улучшение инвестиционного климата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 Закона Республики Казахстан «О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собственности»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проекта Закона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7: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практики ответственного ведения бизнеса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вопросы присоединения Республики Казахстан к Декларации ОЭСР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международных инвестициях и многонациональных предприятиях»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МЮ, МИД, МИНТ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деятельность рабочего органа Национального контактного центра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заинтересованные государственные органы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возможность распространения требований по раскрытию информации на экологические и другие нефинансовые показатели деятельности инвесторов, в частности, путем внесения дополнений в Законы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акционерных обществах»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рынке ценных бумаг»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другие обязательства компаний-эмитентов по опубликованию информации о соблюдении законодательства в сфере охраны окружающей среды, трудовых отношений, а также реализуемой политики ответственного ведения бизнеса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МООС, МЮ, МТСЗН, АО «ФНБ «Самрук-Казына» (по согласованию), АО «Национальное агентство по экспорту и инвестициям «KAZNEX INVEST» (по согласованию), АО «НУХ «КазАгро»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основные подходы развития практики ответственного ведения бизнеса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МООС, АО «ФНБ «Самрук-Казына» (по согласованию), АО «Национальное агентство по экспорту и инвестициям «KAZNEX INVEST» (по согласованию), АО «НУХ «КазАгро»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8: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Расширение доступа иностранных инвесторов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 ресурсам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вопросы увеличения максимального срока аренды земель сельскохозяйственного назначения для иностранных инвесторов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МРР, МООС, МСХ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Либерализация торговой политики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сокращению списка документов, требуемых при экспортно-импортных операциях, и снижению их стоимости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совершенствованию видов государственного контроля в местах пересечения таможенной границы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МСХ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внедрение автоматизированной системы обработки таможенных данных, в том числе системы электронного декларирования, обеспечить наличие инструкций на английском языке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внедрение системы «Единого электронного окна» при экспортно-импортных операциях в сфере внешней торговли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условий для снижения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коррупционной нагрузки на иностранных инвесторов,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более эффективного сопровождения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 инвесторов на национальный рынок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снижения административной нагрузки и упрощения порядка привлечения иностранной рабочей силы для иностранных специалистов, имеющих соответствующую квалификацию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МТСЗН, МРР, МИНТ, МЮ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наличие актуальной детальной информации по процедурам получения разрешений в приоритетных сферах (в том числе на привлечение иностранной рабочей силы) на веб-сайте http://www.invest.gov.kz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МИД, МЭБП, заинтересованные государственные органы, АО «Национальное агентство по экспорту и инвестициям «KAZNEX INVEST»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ежеквартальной основе, до 2015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усилению борьбы с коррупцией и обеспечению выполнения Казахстаном рекомендаций Стамбульского плана ОЭСР по противодействию коррупции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 согласованию), МЭБП, МФ, МРР, МНГ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Улучшение налогового и таможенного режима для инвестиций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целесообразность дополнения действующего законодательства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инвестициях»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видами инвестиционных преференций для инвесторов в приоритетные сектора экономики (обрабатывающая промышленность) с учетом международного опыта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АО «Национальное агентство по экспорту и инвестициям «KAZNEX INVEST»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участия государства в экономике и барьеров для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инвесторов в отдельных секторах экономики (телекоммуникации,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банковский сектор, транспорт)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целесообразность проведения нового этапа приватизации государственных предприятий путем проведения анализа всех госпредприятий и определения перечня компаний для передачи частному сектору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заинтересованные государственные органы, АО «ФНБ «Самрук-Казына»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целесообразность проведения регулярной дополнительной эмиссии ценных бумаг при доли участия государства меньше контрольного пакета, а также продажи пакета акций при мажоритарном участии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«ФНБ «Самрук-Казына»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целесообразность введения запрета компаниям с государственным участием более 50 % на покупку акций частных предприятий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заинтересованные государственные органы, АО «ФНБ «Самрук-Казына»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целесообразность разработки проекта Закона Республики Казахстан «О национализации» с определением четкого перечня условий и процедур возможного участия государства в капитале компаний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заинтересованные государственные органы, АО «ФНБ «Самрук-Казына»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целесообразность введения заявительного принципа приватизации, предполагающего предоставление права потенциальным покупателям инициировать рассмотрение вопроса о включении того или иного предприятия с государственным участием в прогнозный план приватизации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заинтересованные государственные органы, АО «ФНБ «Самрук-Казына» (по согласованию)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«ФНБ «Самрук-Казына» – акционерное общество «Фонд национального благосостояния «Самрук-Казына»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-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«Национальное агентство по экспорту и инвестициям «KAZNEX INVEST» - акционерное общество «Национальное агентство по экспорту и инвестициям «KAZNEX INVEST»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ЕБРР – Европейский Банк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НЭПК «Союз «Атамекен» – национальная экономическая палата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