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23a1" w14:textId="95d2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2013 года № 648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02 «Оборона»: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202 «Министерство по чрезвычайным ситуациям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«Строительство и реконструкция объектов защиты от чрезвычайных ситуаций»: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на инвестиционные проекты: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«Акмолинская область» цифры «6 525 710» заменить цифрами «6 267 723»;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комплекса пожарного депо на 6 автомобилей (II типа для IB, IIIA климатических подрайонов с обычными геологическими условиями) севернее микрорайона Коктем в городе Кокшетау Акмолинской области» цифры «296 455» заменить цифрами «38 468»;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«Жамбылская область» цифры «417 352» заменить цифрами «518 219»;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комплекса пожарного депо на 6 автомобилей по ул. Санырак Батыра в городе Таразе» цифры «417 352» заменить цифрами «518 219»;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«Карагандинская область» цифры «281 408» заменить цифрами «388 445»;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водно-спасательной станции в г. Приозерске Карагандинской области» цифры «263 002» заменить цифрами «370 039»;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«Город Алматы» цифры «397 841» заменить цифрами «447 924»;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здания противопожарного депо на закрепленном земельном участке по адресу: западнее микрорайона Акбулак и Карасу в Алатауском районе г. Алматы, комплекса пожарного депо на 6 автомобилей в микрорайоне Акбулак» цифры «244 333» заменить цифрами «294 416».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