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e0df" w14:textId="debe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2013 года № 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14, 20 и 21,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3851"/>
        <w:gridCol w:w="1507"/>
        <w:gridCol w:w="1652"/>
        <w:gridCol w:w="2151"/>
        <w:gridCol w:w="2192"/>
        <w:gridCol w:w="3148"/>
      </w:tblGrid>
      <w:tr>
        <w:trPr>
          <w:trHeight w:val="31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прав потребителей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Матишев А.Б.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53-1 и 53-2,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3618"/>
        <w:gridCol w:w="1437"/>
        <w:gridCol w:w="1847"/>
        <w:gridCol w:w="1847"/>
        <w:gridCol w:w="2081"/>
        <w:gridCol w:w="3993"/>
      </w:tblGrid>
      <w:tr>
        <w:trPr>
          <w:trHeight w:val="31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53-1 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разрешениях и уведомлениях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Жумангарин С.М.</w:t>
            </w:r>
          </w:p>
        </w:tc>
      </w:tr>
      <w:tr>
        <w:trPr>
          <w:trHeight w:val="406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разрешительной системы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Жумангарин С.М.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расшифровку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 – Министерство регионального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