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e6ed" w14:textId="7eee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октября 2011 года № 1238 "Об утверждении форм документов, предусмотренных Кодексом Республики Казахстан от 10 декабря 2008 года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2013 года № 659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2011 года № 1238 «Об утверждении форм документов, предусмотренных Кодексом Республики Казахстан от 10 декабря 2008 года «О налогах и других обязательных платежах в бюджет» (Налоговый кодекс)» (САПП Республики Казахстан, 2011 г., № 59, ст. 839)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бланка строгой отчетности для приема уполномоченными государственными органами или консульскими учреждениями некоторых обязательных платежей в бюджет, уплата которых может осуществляться наличными деньгами,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2013 года № 659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октября 2011 года № 1238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Бланк строгой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для приема уполномоченными государственными органами или консульскими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учреждениями некоторых обязательных платежей в бюджет, уплата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которых может осуществляться наличными деньгами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1446"/>
      </w:tblGrid>
      <w:tr>
        <w:trPr>
          <w:trHeight w:val="3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Корешок квитанции                       Серия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(Ф.И.О.) плательщика ____________________________________________________ 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(БИН) плательщика*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плательщика*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платежа: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  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(цифрами и прописью с указанием валюты платежа)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государственного органа или консульского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выдавшего квитанцию: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«____» _________________ 20 ___ г.</w:t>
            </w:r>
          </w:p>
        </w:tc>
      </w:tr>
      <w:tr>
        <w:trPr>
          <w:trHeight w:val="225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подпись должностного лица,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плательщика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При уплате физическими лицами суммы платы наличными деньгами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 территорий или за лесные пользования 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идентификационный номер природоохранных организаций или государственных лесовладельцев.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уплате физическими лицами суммы платы наличными деньгами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 территорий в строке «Назначение платежа»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въезжающих на особо охраняемую природную территорию на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количество физических лиц, марка и номер транспортного средства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11446"/>
      </w:tblGrid>
      <w:tr>
        <w:trPr>
          <w:trHeight w:val="39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Корешок квитанции                  Серия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(Ф.И.О.) плательщика ____________________________________________________ 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(БИН) плательщика*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плательщика*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платежа: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  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(цифрами и прописью с указанием валюты платежа)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государственного органа или консульского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выдавшего квитанцию: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«____» _________________ 20 ___ г.</w:t>
            </w:r>
          </w:p>
        </w:tc>
      </w:tr>
      <w:tr>
        <w:trPr>
          <w:trHeight w:val="225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подпись должностного лица, выдавшего квитанцию: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плательщика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При уплате физическими лицами суммы платы наличными деньгами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 территорий или за лесные пользования проставляется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идентификационный номер природоохранных организаций или государственных лесовладельцев.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уплате физическими лицами суммы платы наличными деньгами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 территорий в строке «Назначение платежа»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въезжающих на особо охраняемую природную территорию на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указываются количество физических лиц, марка и номер транспортного средства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