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eb44" w14:textId="b3de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"Национальный музей Республики Казахстан" Комитета по культуре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«Национальный музей Республики Казахстан» Комитета по культуре Министерства культуры и информации Республики Казахстан»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 в отношении учреждения Министерство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 и информации Республики Казахстан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Согласиться с предложением акционерного общества «Национальная компания «КазМунайГаз» о передаче здания Национального музея Республики Казахстан с земельным участком после приемки объекта государственной приемочной комиссией в республиканскую собственность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 культуре Министерства культуры и информации Республики Казахстан совместно с Комитетом государственного имущества и приватизации Министерства финансов Республики Казахстан после подписания акта приема-передачи имущества в установленном законодательством порядке передать здание Национального музея Республики Казахстан с земельным участком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Комитету по культуре Министерства культуры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и государственную регистрацию учреждения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11818"/>
        <w:gridCol w:w="1497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и информации Республики Казахстан, в том числе: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1021,5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0939"/>
        <w:gridCol w:w="1472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и информации Республики Казахстан, в том числе: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1050,5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0896"/>
        <w:gridCol w:w="1460"/>
      </w:tblGrid>
      <w:tr>
        <w:trPr>
          <w:trHeight w:val="375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музей Республики Казахстан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постановлениями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