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a4f2" w14:textId="28da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ноября 2010 года № 1308 "Об утверждении Программы по развитию инноваций и содействию технологической модернизации в Республике Казахстан на 2010-2014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2013 года № 681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2010 года № 1308 «Об утверждении Программы по развитию инноваций и содействию технологической модернизации в Республике Казахстан на 2010 - 2014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инноваций и содействию технологической модернизации в Республике Казахстан на 2010 - 2014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«Источники и объемы финансирования» изложить в следующей редакции: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«Источники и 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Общая стоимость Программы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2010 - 2014 годы составляет 45644303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Ежегодные объемы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выделяемых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будут уточняться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 бюджета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соответствующий год»;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Цели,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подраздела 4 «Показатели результатов реализации Программы» дополнить абзацами двенадцатым и двадцать первым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экономики и бюджетного планирования Республики Казахстан,»;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«АО «Национальное агентство по технологическому развитию.»;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План мероприятий по реализации Программы по развитию инноваций и содействию технологической модернизации на 2010 - 2014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строк, порядковые номера 4, 13, 36, аббревиатуры «АО «НИФ» заменить словами «АО «НАТР» (по согласованию)»;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2, 6, 9, 14, 21, 32,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70"/>
        <w:gridCol w:w="1063"/>
        <w:gridCol w:w="1063"/>
        <w:gridCol w:w="1264"/>
        <w:gridCol w:w="1070"/>
        <w:gridCol w:w="1069"/>
        <w:gridCol w:w="1070"/>
        <w:gridCol w:w="1070"/>
        <w:gridCol w:w="1070"/>
        <w:gridCol w:w="1070"/>
        <w:gridCol w:w="1064"/>
        <w:gridCol w:w="1073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грантов в рамках 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«Производительность 2020»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 годы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1 725 000,0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7 500 000, 0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3 478 171,0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4 300 000,0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4 300 000,0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21 303 000,0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233-026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2067"/>
        <w:gridCol w:w="1106"/>
        <w:gridCol w:w="931"/>
        <w:gridCol w:w="1386"/>
        <w:gridCol w:w="921"/>
        <w:gridCol w:w="903"/>
        <w:gridCol w:w="923"/>
        <w:gridCol w:w="903"/>
        <w:gridCol w:w="923"/>
        <w:gridCol w:w="903"/>
        <w:gridCol w:w="517"/>
        <w:gridCol w:w="1090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технопарков,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 РК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 годы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159 000,0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3740 04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1161 37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168 416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986 273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233-012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1054"/>
        <w:gridCol w:w="1058"/>
        <w:gridCol w:w="1058"/>
        <w:gridCol w:w="1264"/>
        <w:gridCol w:w="1066"/>
        <w:gridCol w:w="1066"/>
        <w:gridCol w:w="1062"/>
        <w:gridCol w:w="1298"/>
        <w:gridCol w:w="908"/>
        <w:gridCol w:w="1062"/>
        <w:gridCol w:w="1055"/>
        <w:gridCol w:w="1072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 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Совета директоров АО "НАТР"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"НАТР"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2011-2014 годы 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88 800,0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145 782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609 788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233-012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1842"/>
        <w:gridCol w:w="978"/>
        <w:gridCol w:w="837"/>
        <w:gridCol w:w="1271"/>
        <w:gridCol w:w="1115"/>
        <w:gridCol w:w="1115"/>
        <w:gridCol w:w="817"/>
        <w:gridCol w:w="913"/>
        <w:gridCol w:w="913"/>
        <w:gridCol w:w="913"/>
        <w:gridCol w:w="475"/>
        <w:gridCol w:w="1004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дорожным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картам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 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 годы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234519,0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233-012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2073"/>
        <w:gridCol w:w="1088"/>
        <w:gridCol w:w="932"/>
        <w:gridCol w:w="1422"/>
        <w:gridCol w:w="953"/>
        <w:gridCol w:w="953"/>
        <w:gridCol w:w="957"/>
        <w:gridCol w:w="949"/>
        <w:gridCol w:w="929"/>
        <w:gridCol w:w="946"/>
        <w:gridCol w:w="552"/>
        <w:gridCol w:w="1117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бизнес-инкубированию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 РК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 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306 181,0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339 6 26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368 491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1562 789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233-012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062"/>
        <w:gridCol w:w="1062"/>
        <w:gridCol w:w="1063"/>
        <w:gridCol w:w="1264"/>
        <w:gridCol w:w="1069"/>
        <w:gridCol w:w="1071"/>
        <w:gridCol w:w="1072"/>
        <w:gridCol w:w="1072"/>
        <w:gridCol w:w="1072"/>
        <w:gridCol w:w="1072"/>
        <w:gridCol w:w="1063"/>
        <w:gridCol w:w="1073"/>
      </w:tblGrid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рационализаторскую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 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186 570,0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307091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912849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233-017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20, аббревиатуру «МЭРТ» заменить аббревиатурой «МЭБП»;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расшифровку аббревиатур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«МЭБП — Министерство экономики и бюджетного планирования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«НАТР» - акционерное общество «Национальное агентство по технологическому развитию».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