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9398" w14:textId="9669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2012 года № 1561 "Об утверждении Комплексного плана мероприятий по водообеспечению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2013 года № 700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2012 года № 1561 «Об утверждении Комплексного плана мероприятий по водообеспечению города Астаны»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водообеспечению города Астаны, утвержденный вышеуказанным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представлять информацию о ходе реализации Комплексного плана в Министерство охраны окружающей среды Республики Казахстан к 10 января и 10 июля.»;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охраны окружающей среды Республики Казахстан представлять сводную информацию о ходе реализации Комплексного плана в Правительство Республики Казахстан ежегодно к 1 февраля и 1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Премьер-Министра Республики Казахстан – Министра регионального развития Республики Казахстан Сагинтаева Б.А.».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 № 700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1561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мероприятий по водообеспечению</w:t>
      </w:r>
      <w:r>
        <w:br/>
      </w:r>
      <w:r>
        <w:rPr>
          <w:rFonts w:ascii="Times New Roman"/>
          <w:b/>
          <w:i w:val="false"/>
          <w:color w:val="000000"/>
        </w:rPr>
        <w:t>
города Астаны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330"/>
        <w:gridCol w:w="2259"/>
        <w:gridCol w:w="1420"/>
        <w:gridCol w:w="1330"/>
        <w:gridCol w:w="1303"/>
        <w:gridCol w:w="938"/>
        <w:gridCol w:w="887"/>
        <w:gridCol w:w="1027"/>
        <w:gridCol w:w="1034"/>
        <w:gridCol w:w="1149"/>
      </w:tblGrid>
      <w:tr>
        <w:trPr>
          <w:trHeight w:val="78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Научно-исследовательские работы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комплексной научно-исследовательской оценки водных ресурсов бассейна рек Есиль и Селеты с учетом изменения климата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Определение дополнительного источника водоснабжения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технико-экономического обоснования строительства водовода от канала им. К. Сатпаева до города Астаны с учетом альтернативных источников водоснабжения (река Селета и Селетинское водохранилище, подземные воды, строительство межбассейнового канала)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положительное заключение госэкспертизы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МООС, МРР,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водовода от канала им. К. Сатпаева до города Астаны с учетом альтернативных источников водоснабжения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МЭБП, МРР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45 170,3*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Снижение потребления воды и ненормативных потерь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технического водовода от насосной станции в поселке Тельмана до резервуаров технической воды в районе Индустриального парка протяженностью 14,0 км, диаметром 1000 мм.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Астаны, МРР, МЭБП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III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Дифференциация тарифов на водоснабжение с целью стимулирования применения водосберегающих технологий и систем оборотного водоснабжения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РК, акимат г. Астаны, МООС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III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уровня реки Есиль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 Талдыколь (1 очередь - строительство трубопровода по сбросу очищенных сточных вод в объеме 136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 в р. Есиль ниже города Астаны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МРР,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23 471*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2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 Талдыколь (2 очередь - строительство трубопровода по сбросу очищенных сточных вод в объеме 118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 выше г. Астаны в канал Нура-Есиль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МРР,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уровня грунтовых вод в районе малых Талдыкольских озер и их последующий сброс в реку Есиль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МООС, МРР,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3 960,0*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(*)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Очистка русла реки Есиль и мониторинг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количественным и качественным состоянием воды</w:t>
            </w:r>
          </w:p>
        </w:tc>
      </w:tr>
      <w:tr>
        <w:trPr>
          <w:trHeight w:val="12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восстановление эколого-биологического баланса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МООС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8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ручья Сарыбулак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МРР,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 Акбулак: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МРР,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разработка ПСД по реконструкции русла реки Акбулак;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проекта по реконструкции русла реки Акбулак;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реконструкции русла реки Есиль;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расчистка берегов;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нового русла;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водорегулирующей плотины;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МРР,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11250,2*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2 826,1*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3 792,9*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4-х автоматических гидрологических и гидрохимических постов на реке Есиль, автоматической гидрометеорологической станции на Астанинском водохранилище и 3-х автоматических гидрологических постов в бассейне реки Селеты. Модернизация 2-х гидропостов в бассейне р. Есиль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 госкомиссии, 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акимат г. Астаны,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130,7*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батиметрической съемки Астанинского и Селетинского водохранилищ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акимат г. Астаны,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Рекогносцировочное гидрографическое обследование бассейнов рек Есиль и Селеты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78,3*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172605,3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7850,4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8574,8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80750,1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75430,0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республиканский бюджет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172446,30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7835,4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8480,8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80725,1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75405,0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 *ежегодные объемы финансирования будут определяться при формировании государственного бюджета на соответствующие финансовые годы, исходя из темпов экономического развития страны, возможностей доходной части государственного бюджета, при внесении соответствующей подтверждающей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РК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РК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РК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РК – Агентство по регулированию естественных монополий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