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0a713" w14:textId="ca0a7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19 января 2012 года № 109 "Об утверждении Типовых правил приема на обучение в организации образования, реализующие профессиональные учебные программы послевузовского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июля 2013 года № 701. Утратило силу постановлением Правительства Республики Казахстан от 27 декабря 2018 года № 895.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27.12.2018 </w:t>
      </w:r>
      <w:r>
        <w:rPr>
          <w:rFonts w:ascii="Times New Roman"/>
          <w:b w:val="false"/>
          <w:i w:val="false"/>
          <w:color w:val="ff0000"/>
          <w:sz w:val="28"/>
        </w:rPr>
        <w:t>№ 895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2012 года № 109 "Об утверждении Типовых правил приема на обучение в организации образования, реализующие профессиональные учебные программы послевузовского образования" (САПП Республики Казахстан, 2012 г., № 26, ст. 361)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на обучение в организации образования, реализующие профессиональные учебные программы послевузовского образования,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Граждане Республики Казахстан, имеющие международные сертификаты, подтверждающие владение иностранным языком в соответствии с Общеевропейскими компетенциями (стандартами) владения иностранным языком, освобождаются от вступительного экзамена по иностранному языку в магистратуру, резидентуру, адъюнктуру и докторантуру по следующим экзаменам: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английский язык: Test of English as a Foreign Language Institutional Testing Programm (TOEFL ITP – не менее 460 баллов), Test of English as a Foreign Language Institutional Testing Programm Internet-based Test (TOEFL IBT, пороговый балл - не менее 87), (TOEFL пороговый балл - не менее 560 баллов), International English Language Tests System (IELTS, пороговый балл - не менее 6.0);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немецкий язык: Deutsche Sprachprufung fur den Hochschulzugang (DSH, Niveau С1/ уровень С1), TestDaF-Prufung (Niveau C1/уровень С1);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французский язык: Test de Franзais International™ (TFI - не ниже уровня B1 по секциям чтения и аудирования), Diplome d'Etudes en Langue francaisе (DELF, уровень В2), Diplome Approfondi de Langue francaisе (DALF, уровень С1), Тest de connaissance du francais (TCF - не менее 400 баллов).";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Прием заявлений поступающих в магистратуру, докторантуру ВУЗов, адъюнктуру военных учебных заведений, резидентуру ВУЗов и научных организаций проводится с 10 по 30 июля.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Вступительные экзамены в магистратуру, резидентуру, адъюнктуру и докторантуру проводятся с 10 до 20 августа, зачисление - до 25 августа.";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Граждане Республики Казахстан и лица без гражданства, поступающие в магистратуру, резидентуру, адъюнктуру и докторантуру, за исключением иностранцев, сдают вступительные экзамены: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одному из иностранных языков по выбору (английский, французский, немецкий; по арабскому языку для лиц, поступающих на специальности, требующие знание арабского языка);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специальности.";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Вступительные экзамены по государственному, русскому и иностранным языкам проводятся по технологии, разработанной Национальным центром тестирования Министерства образования и науки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Экзамен по арабскому языку проводится в устной или письменной формах экзаменационной комиссией ВУЗа в соответствии с порядком, установленным руководителем ВУЗа и согласованным с уполномоченным органом в области образования.";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В случае одинаковых показателей конкурсных баллов, преимущественное право при зачислении получают лица, имеющие наиболее высокую оценку по специальности, в случае одинаковых показателей вступительного экзамена по специальности, преимущественное право получают лица, имеющие наиболее высокую оценку по государственному, русскому и иностранным языкам. Затем учитываются научные достижения, соответствующие профилю избранной специальности: научные публикации, в том числе в рейтинговых научных изданиях; свидетельства о научных разработках; сертификаты о присуждении научных стипендий, грантов; грамоты/дипломы за участие в научных конференциях и конкурсах.".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