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a8524" w14:textId="a5a85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15 января 2013 года № 10 "Об утверждении Национального плана организации и проведения Международной специализированной выставки ЭКСПО-2017 на 2013 - 2018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июля 2013 года № 715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января 2013 года № 10 «Об утверждении Национального плана организации и проведения Международной специализированной выставки ЭКСПО-2017 на 2013 - 2018 годы»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Национальный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Международной специализированной выставки ЭКСПО-2017 на 2013 - 2018 годы,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2013 года № 715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января 2013 года № 10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      Национальный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организации и проведения Международной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специализированной выставки ЭКСПО-2017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    на 2013 - 2018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197"/>
        <w:gridCol w:w="2281"/>
        <w:gridCol w:w="2390"/>
        <w:gridCol w:w="1728"/>
        <w:gridCol w:w="1854"/>
      </w:tblGrid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выполнения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 организационного характера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рабочими органами и утверждение проектов планов работ рабочих штабов при Оргкомитете на 2013 - 2017 годы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Оргкомитета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МИНТ, МОН, МИД, МКИ, МТК, акимат г. Астаны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графика принятия необходимых актов, а также процедурных и финансовых документов по организации выставки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Оргкомитета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МФ, МЮ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нового регламента работы Фонда поддержки ЭКСПО-2017, обновление состава Комиссии Фонда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Оргкомитета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МИД, МОН, акимат г. Астаны, АО «Национальная компания «Астана ЭКСПО-2017» (по согласованию)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об увеличении финансирования Фонда поддержки ЭКСПО-2017 при акимате города Астаны за счет внебюджетных источников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Оргкомитет, МЭБП, МИД, АО ФНБ «Самрук-Казына» (по согласованию)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 Национальный план с корректировкой на 2014 - 2018 годы с учетом официального утверждения регистрационного досье на Исполкоме Международного бюро выставок (далее -МБВ)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АО «Национальная компания «Астана ЭКСПО-2017» (по согласованию)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с Администрацией Президента Республики Казахстан и назначение Комиссара выставки ЭКСПО-2017 (далее - Комиссар)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Президента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подписанию договоров участия в выставке и проведение заседаний генеральных комиссаров стран-участников ЭКСПО-2017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договоров и проведение заседании генеральных комиссаров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Комиссар, АО «Национальная компания «Астана ЭКСПО-2017» (по согласованию)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2014-2016 годы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предложений по: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определению необходимого объема средств для проведения выставки по годам в разрезе бюджетных и внебюджетных источников;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источникам финансирования выставки, включая государственно-частное партнерство и спонсорство;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формированию прозрачных механизмов финансирования выставки за счет бюджетных и внебюджетных источников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 (по согласованию)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анализа мирового опыта разработка Плана действий по получению максимального экономического эффекта от проведения выставки, в том числе путем максимизации доходов и минимизации затрат в период подготовки, проведения и после проведения выставки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Плана действий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 (по согласованию), МФ, акимат г. Астаны, АО «ФНБ «Самрук-Казына» (по согласованию)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Концепции проекта Закона Республики Казахстан о некоторых вопросах организации и проведения Международной специализированной выставки ЭКСПО-2017 в Астане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концепция проекта Закона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МФ, МЮ, МИНТ, АО «Национальная компания «Астана ЭКСПО-2017» (по согласованию)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 по взаимодействию с Международным бюро выставок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официального представителя Казахстана при МБВ из числа делегатов Республики Казахстан на генеральных ассамблеях МБВ - формирование международного офиса Республики Казахстан в МБВ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создания Международного офиса Казахстана при МБВ (3 человека) при АО «Национальная компания «Астана ЭКСПО-2017» для взаимодействия с Секретариатом МБВ и изучения опыта предыдущих ЭКСПО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МЭБП, АО «Национальная компания «Астана ЭКСПО-2017» (по согласованию)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бюджетной заявки для оплаты регистрационного взноса в МБВ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АО «Национальная компания «Астана ЭКСПО-2017» (по согласованию)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подготовки и участия казахстанской делегации, в том числе с участием Премьер-Министра Республики Казахстан, на Исполкоме МБВ (май, октябрь), участие на 153 и 154-ой генеральных ассамблеях МБВ (июнь, ноябрь) с презентацией регистрационного досье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МИД, АО «Национальная компания «Астана ЭКСПО-2017» (по согласованию)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предусмотренных по бюджетной программе 049 «Содействие продвижению экспорта казахстанских товаров на внешние рынки в рамках направления «Экспортер - 2020» МЭБП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 по разработке регистрационного досье и технических документов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создания офиса национального консультанта по разработке, продвижению и регистрации проекта регистрационного досье в Исполнительном комитете МБВ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Оргкомитет, МЭБП, МИД, акимат г. Астаны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утверждение проекта регистрационного досье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Госкомиссии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 (по согласованию)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и в пределах средств, предусмотренных по  бюджетной программе 049 «Содействие продвижению экспорта казахстанских товаров на внешние рынки в рамках направления «Экспортер - 2020» МЭБП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Инспектирование проекта регистрационного досье с МБВ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АО «Национальная компания «Астана ЭКСПО-2017» (по согласованию), МИД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и в пределах средств, предусмотренных по бюджетной программе 049 «Содействие продвижению экспорта казахстанских товаров на внешние рынки в рамках направления «Экспортер - 2020» МЭБП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проекта Концепции проведения выставки ЭКСПО-2017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Госкомиссии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 МЭБП, АО «Национальная компания «Астана ЭКСПО-2017» (по согласованию)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 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заявочного досье к выставке ЭКСПО-2017, в том числе уточнение количественных и финансовых показателей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 (по согласованию), МЭБП, МООС, МИД, МИНТ, МТК, МОН, МРР, акимат г. Астаны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 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и в пределах средств, предусмотренных по бюджетной программе 049 «Содействие продвижению экспорта казахстанских товаров на внешние рынки в рамках направления «Экспортер - 2020» МЭБП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Презентация проекта первого этапа регистрационного досье на Госкомиссии (общие правила, специальные положения 1 и 2, документ о компенсации в случае отказа от проведения выставки, Договор участия)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 (по согласованию)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первого этапа регистрационного досье в Исполнительный комитет МБВ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Комиссар, АО «Национальная компания «Астана ЭКСПО-2017» (по согласованию)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проекта второго этапа регистрационного досье (план по содержанию, мастер-план, план послевыставочного использования, коммуникационный план, план коммерциализации, финансовый план)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второго этапа регистрационного досье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 (по согласованию), МООС, МЭБП, МФ, МОН, МИНТ, акимат г. Астаны, заинтересованные государственные органы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-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и в пределах средств, предусмотренных по бюджетной программе 049 «Содействие продвижению экспорта казахстанских товаров на внешние рынки в рамках направления «Экспортер - 2020» МЭБП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окончательного варианта регистрационного досье в Исполнительный комитет МБВ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Комиссар, АО «Национальная компания «Астана ЭКСПО-2017» (по согласованию)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 на утверждение окончательного проекта регистрационного досье на 154-й сессии Генеральной ассамблеи МБВ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Комиссар, АО «Национальная компания «Астана ЭКСПО-2017» (по согласованию)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получения официального логотипа и флага МБВ и организации официального приема от Казахстана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официального логотипа и флага МБВ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Комиссар, АО «Национальная компания «Астана ЭКСПО-2017» (по согласованию)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 по созданию и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акционерного общества «Национальная компания «Астана ЭКСПО-2017»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АО «Национальная компания «Астана ЭКСПО-2017»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МФ, МЮ, АЗК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*резерв Правительства Республики Казахстан на 2013 год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обеспечения поэтапной капитализации уставного капитала АО «Национальная компания «Астана ЭКСПО-2017»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МФ, АО «Национальная компания «Астана ЭКСПО-2017» (по согласованию)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с Администрацией Президента Республики Казахстан и назначение первого руководителя АО «Национальная компания «Астана ЭКСПО-2017»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Оргкомитет, МЭБП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проекта Концепции деятельности АО «Национальная компания «Астана ЭКСПО-2017» с отражением финансово-экономических показателей, основных направлений деятельности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Концепции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 (по согласованию), МЭБП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и в пределах средств, предусмотренных по бюджетной программе 049 «Содействие продвижению экспорта казахстанских товаров на внешние рынки в рамках направления «Экспортер - 2020» МЭБП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документов, регулирующих внутреннюю деятельность АО директоров «Национальная компания «Астана ЭКСПО-2017»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Совета директоров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компания; Астана ЭКСПО-2017» (по согласованию)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май-июнь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вопросов стажировки и обучения персонала АО «Национальная компания «Астана ЭКСПО-2017» в ведущих выставочных компаниях и корпорациях, ранее проводивших ЭКСПО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АО «Национальная компания «Астана ЭКСПО-2017» (по согласованию)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Официальное уведомление Секретариата МБВ о создании АО «Национальная компания «Астана ЭКСПО-2017»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 МИД РК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Редизайн логотипа ЭКСПО-2017 и проработка вопроса его регистрации на международном и национальном уровнях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Госкомиссии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АО «Национальная компания «Астана ЭКСПО-2017» (по согласованию)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- 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и в пределах средств, предусмотренных по бюджетной программе 049 «Содействие продвижению экспорта казахстанских товаров на внешние рынки в рамках направления «Экспортер - 2020» МЭБП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презентация деятельности АО «Национальная компания «Астана ЭКСПО-2017» в рамках работы Исполкома МБВ в г. Париж (Франция)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 (по согласованию)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корпоративной атрибутики и имиджевой продукции Международной выставки ЭКСПО-2017 в г. Астане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 Правительство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 (по согласованию)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и в пределах средств, предусмотренных по бюджетной программе 049 «Содействие продвижению экспорта казахстанских товаров на внешние рынки в рамках направления «Экспортер - 2020» МЭБП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двух региональных мероприятий по тематике ЭКСПО-2017 в г. Алматы и г. Караганда с презентацией АО «Национальная компания «Астана ЭКСПО-2017»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МООС, АО «Национальная компания «Астана ЭКСПО-2017» (по согласованию), МИНТ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и в пределах средств, предусмотренных по бюджетной программе 049 «Содействие продвижению экспорта казахстанских товаров на внешние рынки в рамках направления «Экспортер - 2020» МЭБП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участия АО «Национальная компания «Астана ЭКСПО-2017» в зарубежных туристических выставках, организуемых МИНТ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Комиссар, АО  «Национальная компания «Астана ЭКСПО-2017» (по согласованию)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Детализация Программы помощи развивающимся странам-участницам ЭКСПО-2017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детализированная программа помощи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АО «Национальная компания «Астана ЭКСПО-2017» (по согласованию)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 по подготовке земельного участка и территории ЭКСПО-2017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с Секретариатом МБВ вопроса возможности изменения заявочного досье в части замены ранее заявленного земельного участка на новое месторасположение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 МИД РК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 (по согласованию), МООС, МИД, МФ, акимат г. Астаны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бюджетной заявки для организации международного архитектурного конкурса на лучшую эскиз-идею объекта, который станет символом ЭКСПО-2017 (с подведением итогов конкурса в сентябре 2013 года и определением ответственного исполнителя по реализации проекта)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Оргкомитет, акимат г. Астаны, МЭБП, АО «Национальная компания «Астана Экспо-2017» (по согласованию)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международного заказного архитектурного конкурса на лучшую эскиз-идею выставочного комплекса ЭКСПО-2017, в том числе объекта, который станет символом ЭКСПО-2017 в городе Астане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 по итогам решения жюри конкурса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 (по согласованию), МФ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*резерв Правительства на 2013 год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запуску проекта «Смарт-Астана» к 2017 году, а также предложений по строительству объектов и управлению новыми коммуникациями по принципам «умного города»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Администрацию Президента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г. Астаны, МЭБП, МРР, АО «Национальная компания «Астана ЭКСПО-2017» (по согласованию)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разработки технического задания на проектирование застройки территории ЭКСПО-2017 с обеспечением инженерной инфраструктурой (водо-, газо-, тепло-, электроснабжения и канализации)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 (по согласованию), акимат г. Астаны, МЭБП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 применению и использованию уникальных строительных и других новейших материалов и технологий при сооружении объектов выставки и инфраструктуры г. Астаны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акимат г. Астаны, МРР, АО «Национальная компания «Астана ЭКСПО-2017» (по согласованию)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выкупа и передачи в уставный капитал АО «Национальная компания «Астана ЭКСПО-2017» земельного участка, отведенного под строительство объектов ЭКСПО-2017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г. Астаны, МФ, МРР, АО «Национальная компания «Астана ЭКСПО-2017» (по согласованию)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перечня конкретных объектов и коммуникаций в городе Астане и других регионах, необходимых для строительства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 (по согласованию),  МРР, МВД акиматы областей, г.г. Астаны и Алматы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необходимости внесения соответствующих изменений и дополнений в утвержденный Генеральный план города Астаны с учетом проведения выставки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г. Астаны, МРР, МФ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 по развитию тематики ЭКСПО-2017 «Энергия будущего»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предложения по разработке проекта Комплексного плана развития энергии будущего на 2013 - 2017 годы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 МИНТ, МОН, МРР, АО «ФНБ «Самрук-Казына» (по согласованию)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Презентация на Госкомиссии проекта Комплексного плана развития энергии будущего на 2013-2017 годы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 МИНТ, МОН, МРР, МНГ, АО «ФНБ «Самрук-Казына» (по согласованию)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проекта Комплексного плана развития энергии будущего на 2013-2017 годы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 МИНТ, МОН, МРР, МНГ, АО «ФНБ «Самрук-Казына» (по согласованию)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разработки научно-технической программы «Разработка чистых источников энергии Республики Казахстан на 2013-2017 годы»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МЭБП, МИНТ, МООС 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предложения по консолидации казахстанских инициатив, связанных с тематикой выставки (энергоэкологическая стратегия, «Зеленый мост», стратегия перехода Казахстана на «зеленую» экономику») с данным Национальным планом, а также обеспечение комплексного их продвижения на международных площадках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 МИНТ, МОН, МИД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участия в конференциях и форумах: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развитие тематики ЭКСПО-2017 «Энергия будущего» на панельных сессиях Астанинского экономического форума;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организация и проведение международных конференций (выставка-форум) в рамках Дня индустриализации Казахстана;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ежегодное участие на Всемирном форуме энергии будущего в Абу-Даби (Объединенные Арабские Эмираты) и Европейском форуме по энергии будущего;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участие на бизнес-форумах и площадках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организованных бизнес-с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ообществом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 (по согласованию), МЭБП, МИНТ, МООС, МОН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проведения ежегодных международных выставок и конференций «Зеленый Мост» в г. Астане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 МЭБП, МИНТ, АО Национальная компания «Астана ЭКСПО-2017» (по согласованию)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тематических программ для учеников, студентов и абитуриентов по тематике «Энергия будущего»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тематические программы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МОН. МИНТ, МООС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 развитию перспективной кластерной модели развития альтернативной энергетики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Администрацию Президента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МООС, МИНТ, МЭБП, МТК, МОН, МРР, АО «ФНБ «Самрук-Казына» (по согласованию), акиматы областей, г.г. Астаны и Алматы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 по развитию туризма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созданию эко- и этнодеревень в прилегающих к столице населенных пунктах в радиусе до 30 км от Астаны по примеру Олимпийских деревень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 (по согласованию), МРР, МООС, МИНТ, МСХ, МКИ, акиматы областей, г.г. Астаны и Алматы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 разработке проекта плана ввода и расширения гостиничных комплексов, домов отдыха и оздоровительных центров Республики Казахстан на 2013 - 2017 годы с указанием количества койко-мест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МРР, акиматы областей, г.г. Астаны и Алматы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льготному финансированию проектов строительства и реконструкции объектов, оказывающих гостиничные услуги в целях увеличения их вместимости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 (по согласованию), МИНТ, МРР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 разработке проекта мастер-плана по развитию отрасли туризма, в том числе эко-туризма в г. Астане с учетом проведения ЭКСПО-2017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МООС, МТК, Комиссар, акимат г. Астаны, заинтересованные государственные органы, АО «Национальная компания «Астана ЭКСПО-2017» (по согласованию)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 обеспечению и оснащению к 2016 году современными пунктами придорожного сервиса автомобильных дорог: Астана-Щучинск и Астана-Караганда с возможностью создания национального бренда либо с привлечением известных брендов и франшиз придорожного сервиса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МТК, АО «Национальная компания «Астана ЭКСПО-2017» (по согласованию), акиматы Акмолинской и Карагандинской областей, МРР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предложений по обеспечению комфортного пребывания гостей выставки в регионах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МЭБП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 (по согласованию), МИНТ, акиматы областей, г.г. Астаны и Алматы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 по подготовке города Астаны и вовлечению регионов Казахстана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разработке проекта застройки с обеспечением инженерно-коммуникационной инфраструктурой планируемых к строительству жилых массивов ЭКСПО-сити в Астане на прилегающей территории ЭКСПО-2017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г. Астаны, МРР, АО «Национальная компания «Астана ЭКСПО-2017» (по согласованию)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предложений по порядку передачи и использования жилых объектов ЭКСПО-2017 в жилищный фонд г. Астаны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 (по согласованию), МФ, акимат г. Астаны, МРР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предложений о целесообразности расширения утвержденной территории индустриального парка и СЭЗ «Астана -новый город»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 (по согласованию), МИНТ, акимат г. Астаны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изыскания дополнительных резервов получения прямых и косвенных доходов, как в период проведения, так и после выставки на основе мирового опыта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МФ, АО «Национальная компания «Астана ЭКСПО-2017» (по согласованию)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 разработке планов участия областей, г.г. Астаны и Алматы на выставке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 (по согласованию), акиматы областей, г.г. Астаны и Алматы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 по развитию малого и среднего бизнеса в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 и проведения ЭКСПО-2017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детального плана действий по вовлечению субъектов малого и среднего бизнеса в организацию и проведение Международной специализированной выставки ЭКСПО-2017, обеспечивающего: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дополнение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 новыми направлениями;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повышение качества товаров и услуг объектов МСБ, поставляемых для целей выставки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 (по согласованию), МРР, МЭБП, МФ, МСХ, МИНТ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предложений по созданию за пределами городских границ г.г. Астаны и Алматы оптово-розничных центров известных казахстанских и мировых брендов по сниженным ценам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 (по согласованию), МЭБП, МФ, акиматы областей, г.г. Астаны и Алматы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 повышению языковой грамотности (владение государственным, русским и английским языками) организаторов выставки, представителей государственных органов и сферы услуг, вовлеченных в организацию и проведение ЭКСПО-2017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АО «Национальная компания «Астана ЭКСПО-2017» (по согласованию)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 внедрению международных стандартов выставочных услуг для обучения отечественных компаний, задействованных в области выставочной индустрии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МЭБП, АО «Национальная компания «Астана ЭКСПО-2017» (по согласованию)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комплекса мер по обеспечению продуктами питания в период проведения выставки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акиматы областей, г.г. Астаны и Алматы, АО «Национальная компания «Астана ЭКСПО-2017» (по согласованию), АО «НУХ «КазАгро» (по согласованию)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предложений по развитию автомобильного, железнодорожного, воздушного транспорта между регионами, а также проработка вопроса международного авиасообщения для подготовки к проведению выставки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Администрацию Президента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акиматы областей, г.г. Астаны и Алматы, Комиссар, АО «Национальная компания «Астана ЭКСПО-2017» (по согласованию)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по созданию сети бизнес-инкубаторов, технопарков и научно-технологических площадок в г. Астане и других регионах с учетом потенциала организации и проведения ЭКСПО-2017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 компания «Астана ЭКСПО-2017» (по согласованию), МИНТ, МСХ, МООС, МООН, акиматы областей, г.г. Астаны и Алматы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 по информационную освещению и сопровождению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оперативного медиа-плана на 2013 год по освещению мероприятий внутри страны и на международных площадках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заинтересованные государственные органы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утверждение 5-летнего медиа-плана по освещению мероприятия внутри страны и на международных площадках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МИД заинтересованные государственные органы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2013 года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ежегодной разработки медиа-плана по освещению мероприятия внутри страны и на всех международных площадках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медиа-план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МИД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август, ежегодно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Мероприятия по обеспечению охраны общественного порядка и безопасности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по строительству на территории ЭКСПО-2017 здания (помещения) Отдела полиции, обеспеченного современными средствами связи и техники, с вынесенными автоматизированными рабочими местами Центра оперативного управления Департамента внутренних дел города Астаны, а также выделению помещений полиции при проектировании нового железнодорожного вокзала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МТК, акимат г. Астаны, МБЭП, АО «Национальная компания «Астана ЭКСПО-2017» (по согласованию)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года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МСХ -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МЮ -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МИНТ -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МТК -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МООС - Министерство охраны окружающей среды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МКИ - Министерство культуры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МНГ - Министерство нефти и газа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МРР - Министерство регионального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МИД - Министерство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МЭБП - Министерство экономики и бюджетного 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АЗК - Агентство Республики Казахстан по защите конкуренции (Антимонопольное агентство)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АО «Национальная компания «Астана ЭКСПО-2017» - акционерное общество «Национальная компания «Астана ЭКСПО-2017»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Комиссар - Комиссар Международной специализированной выставки ЭКСПО-2017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«НУХ «КазАгро» - акционерное общество «Национальный управляющий холдинг «КазАгро»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Госкомиссия - Государственная комиссия по подготовке и проведению Международной специализированной выставки ЭКСПО-2017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«ФНБ «Самрук-Казына» - акционерное общество «Фонд национального благосостояния «Самрук-Казына»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регистрационное досье - документ страны, получившей право проведения международной выставки ЭКСПО, предусматривающий ее обязательства по организации и проведению выставки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Оргкомитет - организационный комитет по вопросам проведения международной выставки ЭКСПО-2017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Национальный план - Национальный план организации и проведения Международной специализированной выставки ЭКСПО-2017 на 2013-2018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МБВ - Международное бюро выставок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Исполком МБВ - Исполнительный комитет Международного бюро выставок, расположенный в г. Париже (Французская Республика)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фонд поддержки ЭКСПО-2017 - средства, сформированные за счет внебюджетных источников и предусмотренные для поддержки мероприятий в рамках ЭКСПО-2017 в корпоративном фонде «Нурлы Астана» акимата г.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*- будет рассматриваться согласно установленным требованиям бюджетного законодательства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